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E3" w:rsidRDefault="009352E3">
      <w:pPr>
        <w:rPr>
          <w:sz w:val="16"/>
          <w:szCs w:val="16"/>
        </w:rPr>
      </w:pPr>
    </w:p>
    <w:p w:rsidR="009352E3" w:rsidRPr="009352E3" w:rsidRDefault="009352E3">
      <w:pPr>
        <w:rPr>
          <w:sz w:val="2"/>
          <w:szCs w:val="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7380"/>
      </w:tblGrid>
      <w:tr w:rsidR="00A01FB0" w:rsidTr="00A01FB0">
        <w:trPr>
          <w:trHeight w:val="2055"/>
        </w:trPr>
        <w:tc>
          <w:tcPr>
            <w:tcW w:w="2335" w:type="dxa"/>
            <w:vMerge w:val="restart"/>
          </w:tcPr>
          <w:p w:rsidR="00A01FB0" w:rsidRPr="009352E3" w:rsidRDefault="00A01FB0" w:rsidP="009352E3">
            <w:pPr>
              <w:pStyle w:val="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9352E3">
              <w:rPr>
                <w:b/>
                <w:color w:val="002060"/>
                <w:sz w:val="20"/>
                <w:szCs w:val="20"/>
              </w:rPr>
              <w:t>INSTRUCTIONS</w:t>
            </w:r>
          </w:p>
          <w:p w:rsidR="00A01FB0" w:rsidRPr="00A01FB0" w:rsidRDefault="00A01FB0" w:rsidP="00A01FB0">
            <w:pPr>
              <w:pStyle w:val="Paragraph"/>
              <w:rPr>
                <w:color w:val="auto"/>
                <w:sz w:val="20"/>
                <w:szCs w:val="20"/>
              </w:rPr>
            </w:pPr>
          </w:p>
          <w:p w:rsidR="00A01FB0" w:rsidRDefault="00A01FB0" w:rsidP="00A01FB0">
            <w:pPr>
              <w:pStyle w:val="Paragraph"/>
              <w:numPr>
                <w:ilvl w:val="0"/>
                <w:numId w:val="25"/>
              </w:numPr>
              <w:ind w:left="337" w:hanging="337"/>
              <w:rPr>
                <w:color w:val="auto"/>
              </w:rPr>
            </w:pPr>
            <w:r w:rsidRPr="00A01FB0">
              <w:rPr>
                <w:color w:val="auto"/>
              </w:rPr>
              <w:t>This form must be completed for all access requests to Agent facing Internet Applications.</w:t>
            </w:r>
          </w:p>
          <w:p w:rsidR="00A01FB0" w:rsidRPr="00A01FB0" w:rsidRDefault="00A01FB0" w:rsidP="00A01FB0">
            <w:pPr>
              <w:pStyle w:val="Paragraph"/>
              <w:ind w:left="337"/>
              <w:rPr>
                <w:color w:val="auto"/>
              </w:rPr>
            </w:pPr>
          </w:p>
          <w:p w:rsidR="00A01FB0" w:rsidRPr="00A01FB0" w:rsidRDefault="00A01FB0" w:rsidP="00A01FB0">
            <w:pPr>
              <w:pStyle w:val="Paragraph"/>
              <w:numPr>
                <w:ilvl w:val="0"/>
                <w:numId w:val="25"/>
              </w:numPr>
              <w:ind w:left="337" w:hanging="337"/>
              <w:rPr>
                <w:color w:val="auto"/>
              </w:rPr>
            </w:pPr>
            <w:r w:rsidRPr="00A01FB0">
              <w:rPr>
                <w:color w:val="auto"/>
              </w:rPr>
              <w:t>Click on field to enter your detail such as your name, agency, etc.</w:t>
            </w:r>
          </w:p>
          <w:p w:rsidR="00A01FB0" w:rsidRDefault="00A01FB0" w:rsidP="00A01FB0">
            <w:pPr>
              <w:pStyle w:val="Paragraph"/>
              <w:ind w:left="337"/>
              <w:rPr>
                <w:color w:val="auto"/>
              </w:rPr>
            </w:pPr>
          </w:p>
          <w:p w:rsidR="00A01FB0" w:rsidRPr="00A01FB0" w:rsidRDefault="00A01FB0" w:rsidP="00A01FB0">
            <w:pPr>
              <w:pStyle w:val="Paragraph"/>
              <w:numPr>
                <w:ilvl w:val="0"/>
                <w:numId w:val="25"/>
              </w:numPr>
              <w:ind w:left="337" w:hanging="337"/>
              <w:rPr>
                <w:color w:val="auto"/>
              </w:rPr>
            </w:pPr>
            <w:r w:rsidRPr="00A01FB0">
              <w:rPr>
                <w:color w:val="auto"/>
              </w:rPr>
              <w:t>Once the</w:t>
            </w:r>
            <w:r w:rsidR="004439F1">
              <w:rPr>
                <w:color w:val="auto"/>
              </w:rPr>
              <w:t xml:space="preserve"> form is completed, form</w:t>
            </w:r>
            <w:r w:rsidRPr="00A01FB0">
              <w:rPr>
                <w:color w:val="auto"/>
              </w:rPr>
              <w:t xml:space="preserve"> must be </w:t>
            </w:r>
            <w:r w:rsidR="004439F1">
              <w:rPr>
                <w:color w:val="auto"/>
              </w:rPr>
              <w:t xml:space="preserve">saved using user’s name and </w:t>
            </w:r>
            <w:r w:rsidRPr="00A01FB0">
              <w:rPr>
                <w:color w:val="auto"/>
              </w:rPr>
              <w:t>submitted via em</w:t>
            </w:r>
            <w:r w:rsidR="004439F1">
              <w:rPr>
                <w:color w:val="auto"/>
              </w:rPr>
              <w:t>ail by an agency principal (or a</w:t>
            </w:r>
            <w:r w:rsidRPr="00A01FB0">
              <w:rPr>
                <w:color w:val="auto"/>
              </w:rPr>
              <w:t xml:space="preserve"> designated agency employee).</w:t>
            </w:r>
          </w:p>
          <w:p w:rsidR="00A01FB0" w:rsidRDefault="00A01FB0" w:rsidP="00A01FB0">
            <w:pPr>
              <w:pStyle w:val="Paragraph"/>
              <w:ind w:left="337"/>
              <w:rPr>
                <w:color w:val="auto"/>
              </w:rPr>
            </w:pPr>
          </w:p>
          <w:p w:rsidR="00A01FB0" w:rsidRPr="00A01FB0" w:rsidRDefault="00A01FB0" w:rsidP="00A01FB0">
            <w:pPr>
              <w:pStyle w:val="Paragraph"/>
              <w:numPr>
                <w:ilvl w:val="0"/>
                <w:numId w:val="25"/>
              </w:numPr>
              <w:ind w:left="337" w:hanging="337"/>
              <w:rPr>
                <w:color w:val="auto"/>
              </w:rPr>
            </w:pPr>
            <w:r w:rsidRPr="00A01FB0">
              <w:rPr>
                <w:color w:val="auto"/>
              </w:rPr>
              <w:t xml:space="preserve">Attach the access request form(s) to an email and send to IT Support at </w:t>
            </w:r>
            <w:hyperlink r:id="rId12" w:history="1">
              <w:r w:rsidR="004439F1" w:rsidRPr="004439F1">
                <w:rPr>
                  <w:rStyle w:val="Hyperlink"/>
                  <w:color w:val="0000FF"/>
                </w:rPr>
                <w:t>sirvacsc@sirva.com</w:t>
              </w:r>
            </w:hyperlink>
          </w:p>
          <w:p w:rsidR="00A01FB0" w:rsidRPr="00A01FB0" w:rsidRDefault="00A01FB0" w:rsidP="00A01FB0">
            <w:pPr>
              <w:pStyle w:val="Paragraph"/>
              <w:ind w:left="337"/>
              <w:rPr>
                <w:color w:val="auto"/>
                <w:sz w:val="20"/>
                <w:szCs w:val="20"/>
              </w:rPr>
            </w:pPr>
          </w:p>
          <w:p w:rsidR="00A01FB0" w:rsidRPr="00A01FB0" w:rsidRDefault="00A01FB0" w:rsidP="00A01FB0">
            <w:pPr>
              <w:pStyle w:val="Paragraph"/>
              <w:numPr>
                <w:ilvl w:val="0"/>
                <w:numId w:val="25"/>
              </w:numPr>
              <w:ind w:left="337" w:hanging="337"/>
              <w:rPr>
                <w:color w:val="auto"/>
                <w:sz w:val="20"/>
                <w:szCs w:val="20"/>
              </w:rPr>
            </w:pPr>
            <w:r w:rsidRPr="00A01FB0">
              <w:rPr>
                <w:color w:val="auto"/>
              </w:rPr>
              <w:t xml:space="preserve">Please include the </w:t>
            </w:r>
            <w:r w:rsidRPr="009352E3">
              <w:rPr>
                <w:b/>
                <w:color w:val="auto"/>
              </w:rPr>
              <w:t>User’s Name and Type of Request</w:t>
            </w:r>
            <w:r w:rsidRPr="00A01FB0">
              <w:rPr>
                <w:color w:val="auto"/>
              </w:rPr>
              <w:t xml:space="preserve"> in the subject line of the email.  For example: </w:t>
            </w:r>
            <w:r w:rsidRPr="009352E3">
              <w:rPr>
                <w:b/>
                <w:color w:val="auto"/>
              </w:rPr>
              <w:t>John Doe, Agent User Access Request.</w:t>
            </w:r>
          </w:p>
        </w:tc>
        <w:tc>
          <w:tcPr>
            <w:tcW w:w="7380" w:type="dxa"/>
          </w:tcPr>
          <w:p w:rsidR="00A01FB0" w:rsidRPr="00CB3584" w:rsidRDefault="00A01FB0" w:rsidP="00E47D80">
            <w:pPr>
              <w:pStyle w:val="Paragraph"/>
              <w:rPr>
                <w:b/>
                <w:color w:val="002060"/>
                <w:sz w:val="22"/>
                <w:szCs w:val="22"/>
              </w:rPr>
            </w:pPr>
            <w:r w:rsidRPr="00CB3584">
              <w:rPr>
                <w:b/>
                <w:color w:val="002060"/>
                <w:sz w:val="22"/>
                <w:szCs w:val="22"/>
              </w:rPr>
              <w:t>Security Access Requirements</w:t>
            </w:r>
            <w:r w:rsidR="009352E3">
              <w:rPr>
                <w:b/>
                <w:color w:val="002060"/>
                <w:sz w:val="22"/>
                <w:szCs w:val="22"/>
              </w:rPr>
              <w:t>:</w:t>
            </w:r>
          </w:p>
          <w:p w:rsidR="00A01FB0" w:rsidRPr="006F3670" w:rsidRDefault="00A01FB0" w:rsidP="00E47D80">
            <w:pPr>
              <w:pStyle w:val="Paragraph"/>
              <w:rPr>
                <w:b/>
                <w:color w:val="002060"/>
              </w:rPr>
            </w:pPr>
          </w:p>
          <w:p w:rsidR="00A01FB0" w:rsidRDefault="00A01FB0" w:rsidP="00E47D80">
            <w:pPr>
              <w:pStyle w:val="Paragraph"/>
              <w:rPr>
                <w:color w:val="auto"/>
              </w:rPr>
            </w:pPr>
            <w:r w:rsidRPr="000F3A64">
              <w:rPr>
                <w:b/>
                <w:color w:val="auto"/>
              </w:rPr>
              <w:t>Login ID: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893040903"/>
                <w:placeholder>
                  <w:docPart w:val="820776504B8F4EF89C46738592C70D4A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9352E3" w:rsidRDefault="00A01FB0" w:rsidP="00E47D80">
            <w:pPr>
              <w:pStyle w:val="Paragraph"/>
              <w:rPr>
                <w:color w:val="auto"/>
                <w:sz w:val="16"/>
                <w:szCs w:val="16"/>
              </w:rPr>
            </w:pPr>
            <w:r w:rsidRPr="009352E3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9352E3">
              <w:rPr>
                <w:color w:val="auto"/>
                <w:sz w:val="16"/>
                <w:szCs w:val="16"/>
              </w:rPr>
              <w:t>required</w:t>
            </w:r>
            <w:proofErr w:type="gramEnd"/>
            <w:r w:rsidRPr="009352E3">
              <w:rPr>
                <w:color w:val="auto"/>
                <w:sz w:val="16"/>
                <w:szCs w:val="16"/>
              </w:rPr>
              <w:t xml:space="preserve"> if updating or deleting; leave blank for new accounts). </w:t>
            </w:r>
          </w:p>
          <w:p w:rsidR="00A01FB0" w:rsidRPr="006F3670" w:rsidRDefault="00A01FB0" w:rsidP="00E47D80">
            <w:pPr>
              <w:pStyle w:val="Paragraph"/>
              <w:rPr>
                <w:color w:val="auto"/>
              </w:rPr>
            </w:pPr>
          </w:p>
          <w:p w:rsidR="00A01FB0" w:rsidRDefault="00A01FB0" w:rsidP="00E47D80">
            <w:pPr>
              <w:pStyle w:val="Paragraph"/>
              <w:rPr>
                <w:color w:val="auto"/>
              </w:rPr>
            </w:pPr>
            <w:r w:rsidRPr="000F3A64">
              <w:rPr>
                <w:b/>
                <w:color w:val="auto"/>
              </w:rPr>
              <w:t>First name:</w:t>
            </w:r>
            <w:r w:rsidRPr="006F3670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67349919"/>
                <w:placeholder>
                  <w:docPart w:val="7894051EBAB14BBD9124221848CDDFA3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color w:val="auto"/>
              </w:rPr>
              <w:t xml:space="preserve"> </w:t>
            </w:r>
            <w:r w:rsidRPr="000F3A64">
              <w:rPr>
                <w:b/>
                <w:color w:val="auto"/>
              </w:rPr>
              <w:t>Middle initial:</w:t>
            </w:r>
            <w:r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color w:val="auto"/>
                </w:rPr>
                <w:id w:val="1088582318"/>
                <w:placeholder>
                  <w:docPart w:val="D082EF4040044957A9FF610A1EE598FF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Default="00A01FB0" w:rsidP="00E47D80">
            <w:pPr>
              <w:pStyle w:val="Paragraph"/>
              <w:rPr>
                <w:color w:val="auto"/>
              </w:rPr>
            </w:pPr>
          </w:p>
          <w:p w:rsidR="00A01FB0" w:rsidRPr="006F3670" w:rsidRDefault="00A01FB0" w:rsidP="00E47D80">
            <w:pPr>
              <w:pStyle w:val="Paragraph"/>
              <w:rPr>
                <w:color w:val="auto"/>
              </w:rPr>
            </w:pPr>
            <w:r w:rsidRPr="000F3A64">
              <w:rPr>
                <w:b/>
                <w:color w:val="auto"/>
              </w:rPr>
              <w:t>Last name:</w:t>
            </w:r>
            <w:r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color w:val="auto"/>
                </w:rPr>
                <w:id w:val="-876467584"/>
                <w:placeholder>
                  <w:docPart w:val="0A0191A5A8DE4B1394146298F1C27B2E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6F3670" w:rsidRDefault="00A01FB0" w:rsidP="00E47D80">
            <w:pPr>
              <w:pStyle w:val="Paragraph"/>
              <w:rPr>
                <w:color w:val="auto"/>
              </w:rPr>
            </w:pPr>
          </w:p>
          <w:p w:rsidR="00A01FB0" w:rsidRPr="006F3670" w:rsidRDefault="00A01FB0" w:rsidP="00E47D80">
            <w:pPr>
              <w:pStyle w:val="Paragraph"/>
              <w:rPr>
                <w:color w:val="auto"/>
                <w:sz w:val="14"/>
              </w:rPr>
            </w:pPr>
            <w:r w:rsidRPr="000F3A64">
              <w:rPr>
                <w:b/>
                <w:color w:val="auto"/>
              </w:rPr>
              <w:t>Last 3 digits of SIN:</w:t>
            </w:r>
            <w:r w:rsidRPr="006F3670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097095613"/>
                <w:placeholder>
                  <w:docPart w:val="ACE960E2A65240A19ADE9ADA5DB99890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  <w:r w:rsidRPr="006F3670">
              <w:rPr>
                <w:color w:val="auto"/>
                <w:sz w:val="14"/>
              </w:rPr>
              <w:t>(</w:t>
            </w:r>
            <w:proofErr w:type="gramStart"/>
            <w:r w:rsidRPr="006F3670">
              <w:rPr>
                <w:color w:val="auto"/>
                <w:sz w:val="14"/>
              </w:rPr>
              <w:t>used</w:t>
            </w:r>
            <w:proofErr w:type="gramEnd"/>
            <w:r w:rsidRPr="006F3670">
              <w:rPr>
                <w:color w:val="auto"/>
                <w:sz w:val="14"/>
              </w:rPr>
              <w:t xml:space="preserve"> to validate account requests).</w:t>
            </w:r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Phone: </w:t>
            </w:r>
            <w:sdt>
              <w:sdtPr>
                <w:rPr>
                  <w:b/>
                  <w:color w:val="auto"/>
                </w:rPr>
                <w:id w:val="-887412396"/>
                <w:placeholder>
                  <w:docPart w:val="B237BE7B7D7C4602A237911A3D3573A7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color w:val="auto"/>
              </w:rPr>
              <w:t xml:space="preserve">  </w:t>
            </w:r>
            <w:r w:rsidRPr="000F3A64">
              <w:rPr>
                <w:b/>
                <w:color w:val="auto"/>
              </w:rPr>
              <w:t xml:space="preserve">Email: </w:t>
            </w:r>
            <w:sdt>
              <w:sdtPr>
                <w:rPr>
                  <w:b/>
                  <w:color w:val="auto"/>
                </w:rPr>
                <w:id w:val="-703710283"/>
                <w:placeholder>
                  <w:docPart w:val="AFA55D8E26334D2C9DF45616CE699543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Agency name: </w:t>
            </w:r>
            <w:sdt>
              <w:sdtPr>
                <w:rPr>
                  <w:b/>
                  <w:color w:val="auto"/>
                </w:rPr>
                <w:id w:val="-478461696"/>
                <w:placeholder>
                  <w:docPart w:val="D73610F6B2BB490696D60402561DDCE2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Agency code(s): </w:t>
            </w:r>
            <w:sdt>
              <w:sdtPr>
                <w:rPr>
                  <w:b/>
                  <w:color w:val="auto"/>
                </w:rPr>
                <w:id w:val="-271862959"/>
                <w:placeholder>
                  <w:docPart w:val="D020BCBDE09F4B87AF2D7838EEDB9D1F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tabs>
                <w:tab w:val="left" w:pos="3525"/>
              </w:tabs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Address: </w:t>
            </w:r>
            <w:sdt>
              <w:sdtPr>
                <w:rPr>
                  <w:b/>
                  <w:color w:val="auto"/>
                </w:rPr>
                <w:id w:val="-2045058249"/>
                <w:placeholder>
                  <w:docPart w:val="190CB41C4F38468BB2EB77D8A4FF58B1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City: </w:t>
            </w:r>
            <w:sdt>
              <w:sdtPr>
                <w:rPr>
                  <w:b/>
                  <w:color w:val="auto"/>
                </w:rPr>
                <w:id w:val="757180166"/>
                <w:placeholder>
                  <w:docPart w:val="39626B0894EC4FB580E08D1F7F5DC5F4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  <w:r w:rsidRPr="000F3A64">
              <w:rPr>
                <w:b/>
                <w:color w:val="auto"/>
              </w:rPr>
              <w:t xml:space="preserve">Prov.: </w:t>
            </w:r>
            <w:sdt>
              <w:sdtPr>
                <w:rPr>
                  <w:b/>
                  <w:color w:val="auto"/>
                </w:rPr>
                <w:id w:val="-378323181"/>
                <w:placeholder>
                  <w:docPart w:val="69615B1727B548A4813AD4D9E5785686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Mgr/Supervisor name: </w:t>
            </w:r>
            <w:sdt>
              <w:sdtPr>
                <w:rPr>
                  <w:b/>
                  <w:color w:val="auto"/>
                </w:rPr>
                <w:id w:val="335577591"/>
                <w:placeholder>
                  <w:docPart w:val="A6B0FFB310AA420E98FA52B91D858D5F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Mgr/Supervisor email: </w:t>
            </w:r>
            <w:sdt>
              <w:sdtPr>
                <w:rPr>
                  <w:b/>
                  <w:color w:val="auto"/>
                </w:rPr>
                <w:id w:val="727124439"/>
                <w:placeholder>
                  <w:docPart w:val="DD80980254164ADAA8CE69E860B19072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</w:rPr>
            </w:pPr>
          </w:p>
          <w:p w:rsidR="00A01FB0" w:rsidRDefault="00A01FB0" w:rsidP="00E47D80">
            <w:pPr>
              <w:pStyle w:val="Paragraph"/>
              <w:rPr>
                <w:b/>
                <w:color w:val="auto"/>
              </w:rPr>
            </w:pPr>
            <w:r w:rsidRPr="000F3A64">
              <w:rPr>
                <w:b/>
                <w:color w:val="auto"/>
              </w:rPr>
              <w:t xml:space="preserve">Mgr/Supervisor phone: </w:t>
            </w:r>
            <w:sdt>
              <w:sdtPr>
                <w:rPr>
                  <w:b/>
                  <w:color w:val="auto"/>
                </w:rPr>
                <w:id w:val="-1089074307"/>
                <w:placeholder>
                  <w:docPart w:val="C8DFC32A975C4103A36387EEAE7B0A09"/>
                </w:placeholder>
                <w:showingPlcHdr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1FB0" w:rsidRDefault="00A01FB0" w:rsidP="00E47D80">
            <w:pPr>
              <w:pStyle w:val="Paragraph"/>
              <w:rPr>
                <w:color w:val="auto"/>
              </w:rPr>
            </w:pPr>
          </w:p>
          <w:p w:rsidR="009352E3" w:rsidRPr="009352E3" w:rsidRDefault="009352E3" w:rsidP="00E47D80">
            <w:pPr>
              <w:pStyle w:val="Paragraph"/>
              <w:rPr>
                <w:color w:val="002060"/>
                <w:sz w:val="8"/>
                <w:szCs w:val="8"/>
              </w:rPr>
            </w:pPr>
          </w:p>
        </w:tc>
      </w:tr>
      <w:tr w:rsidR="00A01FB0" w:rsidTr="00A01FB0">
        <w:trPr>
          <w:trHeight w:val="2055"/>
        </w:trPr>
        <w:tc>
          <w:tcPr>
            <w:tcW w:w="2335" w:type="dxa"/>
            <w:vMerge/>
          </w:tcPr>
          <w:p w:rsidR="00A01FB0" w:rsidRPr="00CB3584" w:rsidRDefault="00A01FB0" w:rsidP="00E47D80">
            <w:pPr>
              <w:pStyle w:val="Paragraph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7380" w:type="dxa"/>
          </w:tcPr>
          <w:p w:rsidR="00A01FB0" w:rsidRDefault="00A01FB0" w:rsidP="00E47D80">
            <w:pPr>
              <w:pStyle w:val="Paragraph"/>
              <w:rPr>
                <w:color w:val="auto"/>
                <w:szCs w:val="22"/>
              </w:rPr>
            </w:pPr>
            <w:r w:rsidRPr="00CB3584">
              <w:rPr>
                <w:b/>
                <w:color w:val="002060"/>
                <w:sz w:val="22"/>
                <w:szCs w:val="22"/>
              </w:rPr>
              <w:t xml:space="preserve">Internet Applications required </w:t>
            </w:r>
            <w:r w:rsidRPr="009352E3">
              <w:rPr>
                <w:color w:val="auto"/>
                <w:sz w:val="16"/>
                <w:szCs w:val="16"/>
              </w:rPr>
              <w:t>(please select Add or Remove).</w:t>
            </w:r>
          </w:p>
          <w:p w:rsidR="00A01FB0" w:rsidRDefault="00A01FB0" w:rsidP="00E47D80">
            <w:pPr>
              <w:pStyle w:val="Paragraph"/>
              <w:rPr>
                <w:color w:val="auto"/>
                <w:szCs w:val="22"/>
              </w:rPr>
            </w:pPr>
          </w:p>
          <w:p w:rsidR="00A01FB0" w:rsidRDefault="00E0106E" w:rsidP="00E47D80">
            <w:pPr>
              <w:pStyle w:val="Paragraph"/>
              <w:rPr>
                <w:b/>
                <w:color w:val="auto"/>
                <w:sz w:val="20"/>
                <w:szCs w:val="22"/>
              </w:rPr>
            </w:pPr>
            <w:sdt>
              <w:sdtPr>
                <w:rPr>
                  <w:b/>
                  <w:color w:val="002060"/>
                  <w:sz w:val="22"/>
                  <w:szCs w:val="22"/>
                </w:rPr>
                <w:id w:val="-2845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0">
                  <w:rPr>
                    <w:rFonts w:ascii="MS Gothic" w:eastAsia="MS Gothic" w:hAnsi="MS Gothic" w:hint="eastAsia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A01FB0">
              <w:rPr>
                <w:b/>
                <w:color w:val="002060"/>
                <w:sz w:val="22"/>
                <w:szCs w:val="22"/>
              </w:rPr>
              <w:t xml:space="preserve">  </w:t>
            </w:r>
            <w:r w:rsidR="00A01FB0" w:rsidRPr="00CB3584">
              <w:rPr>
                <w:b/>
                <w:color w:val="002060"/>
                <w:sz w:val="20"/>
                <w:szCs w:val="20"/>
              </w:rPr>
              <w:t xml:space="preserve">Add </w:t>
            </w:r>
            <w:r w:rsidR="00A01FB0">
              <w:rPr>
                <w:b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color w:val="002060"/>
                  <w:sz w:val="22"/>
                  <w:szCs w:val="22"/>
                </w:rPr>
                <w:id w:val="10074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0">
                  <w:rPr>
                    <w:rFonts w:ascii="MS Gothic" w:eastAsia="MS Gothic" w:hAnsi="MS Gothic" w:hint="eastAsia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A01FB0">
              <w:rPr>
                <w:b/>
                <w:color w:val="002060"/>
                <w:sz w:val="22"/>
                <w:szCs w:val="22"/>
              </w:rPr>
              <w:t xml:space="preserve">  </w:t>
            </w:r>
            <w:r w:rsidR="00A01FB0" w:rsidRPr="00CB3584">
              <w:rPr>
                <w:b/>
                <w:color w:val="002060"/>
                <w:sz w:val="20"/>
                <w:szCs w:val="22"/>
              </w:rPr>
              <w:t>Remove</w:t>
            </w:r>
            <w:r w:rsidR="00A01FB0" w:rsidRPr="00CB3584">
              <w:rPr>
                <w:color w:val="auto"/>
                <w:sz w:val="20"/>
                <w:szCs w:val="22"/>
              </w:rPr>
              <w:t xml:space="preserve">  </w:t>
            </w:r>
            <w:r w:rsidR="00A01FB0" w:rsidRPr="000F3A64">
              <w:rPr>
                <w:b/>
                <w:color w:val="auto"/>
                <w:sz w:val="20"/>
                <w:szCs w:val="22"/>
              </w:rPr>
              <w:t>MoSys – Citrix (Move Order System)</w:t>
            </w:r>
          </w:p>
          <w:p w:rsidR="009352E3" w:rsidRPr="009E670F" w:rsidRDefault="009352E3" w:rsidP="00E47D80">
            <w:pPr>
              <w:pStyle w:val="Paragraph"/>
              <w:rPr>
                <w:color w:val="auto"/>
                <w:sz w:val="16"/>
                <w:szCs w:val="16"/>
              </w:rPr>
            </w:pPr>
          </w:p>
          <w:p w:rsidR="00A01FB0" w:rsidRDefault="00E0106E" w:rsidP="00E47D80">
            <w:pPr>
              <w:pStyle w:val="Paragraph"/>
              <w:rPr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2"/>
                  <w:szCs w:val="22"/>
                </w:rPr>
                <w:id w:val="15085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0">
                  <w:rPr>
                    <w:rFonts w:ascii="MS Gothic" w:eastAsia="MS Gothic" w:hAnsi="MS Gothic" w:hint="eastAsia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A01FB0">
              <w:rPr>
                <w:b/>
                <w:color w:val="002060"/>
                <w:sz w:val="22"/>
                <w:szCs w:val="22"/>
              </w:rPr>
              <w:t xml:space="preserve">  </w:t>
            </w:r>
            <w:r w:rsidR="00A01FB0" w:rsidRPr="00CB3584">
              <w:rPr>
                <w:color w:val="auto"/>
                <w:sz w:val="20"/>
                <w:szCs w:val="20"/>
              </w:rPr>
              <w:t xml:space="preserve">Check this box if user is a </w:t>
            </w:r>
            <w:r w:rsidR="00A01FB0" w:rsidRPr="009E670F">
              <w:rPr>
                <w:b/>
                <w:color w:val="auto"/>
                <w:sz w:val="20"/>
                <w:szCs w:val="20"/>
              </w:rPr>
              <w:t>MoSys Administrator or Supervisor</w:t>
            </w:r>
          </w:p>
          <w:p w:rsidR="00A01FB0" w:rsidRPr="009E670F" w:rsidRDefault="00A01FB0" w:rsidP="00E47D80">
            <w:pPr>
              <w:pStyle w:val="Paragraph"/>
              <w:rPr>
                <w:color w:val="auto"/>
                <w:sz w:val="16"/>
                <w:szCs w:val="16"/>
              </w:rPr>
            </w:pPr>
          </w:p>
          <w:p w:rsidR="00A01FB0" w:rsidRPr="00CB3584" w:rsidRDefault="00A01FB0" w:rsidP="00E47D80">
            <w:pPr>
              <w:pStyle w:val="Paragraph"/>
              <w:rPr>
                <w:b/>
                <w:color w:val="auto"/>
                <w:sz w:val="20"/>
                <w:szCs w:val="22"/>
              </w:rPr>
            </w:pPr>
            <w:r w:rsidRPr="00CB3584">
              <w:rPr>
                <w:b/>
                <w:color w:val="auto"/>
                <w:szCs w:val="20"/>
              </w:rPr>
              <w:t>NOTE:</w:t>
            </w:r>
            <w:r w:rsidRPr="00CB3584">
              <w:rPr>
                <w:color w:val="auto"/>
                <w:szCs w:val="20"/>
              </w:rPr>
              <w:t xml:space="preserve"> Once a MoSys account has been created, the Menu access for that account can be administered via your agency’s MoSys Admin user.</w:t>
            </w:r>
            <w:r w:rsidRPr="00CB3584">
              <w:rPr>
                <w:b/>
                <w:color w:val="auto"/>
                <w:sz w:val="20"/>
                <w:szCs w:val="22"/>
              </w:rPr>
              <w:t xml:space="preserve"> </w:t>
            </w:r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  <w:szCs w:val="22"/>
              </w:rPr>
            </w:pPr>
          </w:p>
          <w:p w:rsidR="00A01FB0" w:rsidRDefault="00E0106E" w:rsidP="00E47D80">
            <w:pPr>
              <w:pStyle w:val="Paragraph"/>
              <w:rPr>
                <w:b/>
                <w:color w:val="auto"/>
                <w:sz w:val="20"/>
                <w:szCs w:val="22"/>
              </w:rPr>
            </w:pPr>
            <w:sdt>
              <w:sdtPr>
                <w:rPr>
                  <w:b/>
                  <w:color w:val="002060"/>
                  <w:sz w:val="22"/>
                  <w:szCs w:val="22"/>
                </w:rPr>
                <w:id w:val="-2577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0">
                  <w:rPr>
                    <w:rFonts w:ascii="MS Gothic" w:eastAsia="MS Gothic" w:hAnsi="MS Gothic" w:hint="eastAsia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A01FB0">
              <w:rPr>
                <w:b/>
                <w:color w:val="002060"/>
                <w:sz w:val="22"/>
                <w:szCs w:val="22"/>
              </w:rPr>
              <w:t xml:space="preserve">  </w:t>
            </w:r>
            <w:r w:rsidR="00A01FB0" w:rsidRPr="00CB3584">
              <w:rPr>
                <w:b/>
                <w:color w:val="002060"/>
                <w:sz w:val="20"/>
                <w:szCs w:val="20"/>
              </w:rPr>
              <w:t xml:space="preserve">Add </w:t>
            </w:r>
            <w:r w:rsidR="00A01FB0">
              <w:rPr>
                <w:b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color w:val="002060"/>
                  <w:sz w:val="22"/>
                  <w:szCs w:val="22"/>
                </w:rPr>
                <w:id w:val="19151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0">
                  <w:rPr>
                    <w:rFonts w:ascii="MS Gothic" w:eastAsia="MS Gothic" w:hAnsi="MS Gothic" w:hint="eastAsia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A01FB0">
              <w:rPr>
                <w:b/>
                <w:color w:val="002060"/>
                <w:sz w:val="22"/>
                <w:szCs w:val="22"/>
              </w:rPr>
              <w:t xml:space="preserve">  </w:t>
            </w:r>
            <w:r w:rsidR="00A01FB0" w:rsidRPr="00CB3584">
              <w:rPr>
                <w:b/>
                <w:color w:val="002060"/>
                <w:sz w:val="20"/>
                <w:szCs w:val="22"/>
              </w:rPr>
              <w:t>Remove</w:t>
            </w:r>
            <w:r w:rsidR="00A01FB0" w:rsidRPr="00CB3584">
              <w:rPr>
                <w:color w:val="auto"/>
                <w:sz w:val="20"/>
                <w:szCs w:val="22"/>
              </w:rPr>
              <w:t xml:space="preserve">  </w:t>
            </w:r>
            <w:r w:rsidR="00A01FB0" w:rsidRPr="009352E3">
              <w:rPr>
                <w:b/>
                <w:color w:val="auto"/>
                <w:sz w:val="20"/>
                <w:szCs w:val="22"/>
              </w:rPr>
              <w:t>WebOps (Web Operations)</w:t>
            </w:r>
          </w:p>
          <w:p w:rsidR="009352E3" w:rsidRPr="009352E3" w:rsidRDefault="009352E3" w:rsidP="00E47D80">
            <w:pPr>
              <w:pStyle w:val="Paragraph"/>
              <w:rPr>
                <w:b/>
                <w:color w:val="auto"/>
                <w:sz w:val="2"/>
                <w:szCs w:val="2"/>
              </w:rPr>
            </w:pPr>
          </w:p>
          <w:p w:rsidR="009352E3" w:rsidRPr="009352E3" w:rsidRDefault="009352E3" w:rsidP="00E47D80">
            <w:pPr>
              <w:pStyle w:val="Paragraph"/>
              <w:rPr>
                <w:b/>
                <w:color w:val="auto"/>
                <w:sz w:val="8"/>
                <w:szCs w:val="8"/>
              </w:rPr>
            </w:pPr>
          </w:p>
          <w:p w:rsidR="009352E3" w:rsidRPr="009352E3" w:rsidRDefault="009352E3" w:rsidP="00E47D80">
            <w:pPr>
              <w:pStyle w:val="Paragraph"/>
              <w:rPr>
                <w:color w:val="auto"/>
                <w:sz w:val="2"/>
                <w:szCs w:val="2"/>
              </w:rPr>
            </w:pPr>
          </w:p>
        </w:tc>
      </w:tr>
      <w:tr w:rsidR="00A01FB0" w:rsidTr="009352E3">
        <w:trPr>
          <w:trHeight w:val="2033"/>
        </w:trPr>
        <w:tc>
          <w:tcPr>
            <w:tcW w:w="9715" w:type="dxa"/>
            <w:gridSpan w:val="2"/>
            <w:shd w:val="clear" w:color="auto" w:fill="F2F2F2" w:themeFill="background1" w:themeFillShade="F2"/>
          </w:tcPr>
          <w:p w:rsidR="009352E3" w:rsidRPr="009352E3" w:rsidRDefault="009352E3" w:rsidP="00E47D80">
            <w:pPr>
              <w:pStyle w:val="Paragraph"/>
              <w:rPr>
                <w:b/>
                <w:color w:val="auto"/>
                <w:sz w:val="2"/>
                <w:szCs w:val="2"/>
              </w:rPr>
            </w:pPr>
          </w:p>
          <w:p w:rsidR="00A01FB0" w:rsidRPr="000F3A64" w:rsidRDefault="00A01FB0" w:rsidP="00E47D80">
            <w:pPr>
              <w:pStyle w:val="Paragraph"/>
              <w:rPr>
                <w:b/>
                <w:color w:val="auto"/>
                <w:sz w:val="22"/>
                <w:szCs w:val="22"/>
              </w:rPr>
            </w:pPr>
            <w:r w:rsidRPr="000F3A64">
              <w:rPr>
                <w:b/>
                <w:color w:val="auto"/>
                <w:sz w:val="22"/>
                <w:szCs w:val="22"/>
              </w:rPr>
              <w:t xml:space="preserve">IT </w:t>
            </w:r>
            <w:r w:rsidR="009352E3">
              <w:rPr>
                <w:b/>
                <w:color w:val="auto"/>
                <w:sz w:val="22"/>
                <w:szCs w:val="22"/>
              </w:rPr>
              <w:t xml:space="preserve">USE </w:t>
            </w:r>
            <w:r w:rsidRPr="000F3A64">
              <w:rPr>
                <w:b/>
                <w:color w:val="auto"/>
                <w:sz w:val="22"/>
                <w:szCs w:val="22"/>
              </w:rPr>
              <w:t xml:space="preserve">ONLY </w:t>
            </w:r>
          </w:p>
          <w:p w:rsidR="00A01FB0" w:rsidRPr="000F3A64" w:rsidRDefault="00A01FB0" w:rsidP="00E47D80">
            <w:pPr>
              <w:pStyle w:val="Paragraph"/>
              <w:rPr>
                <w:b/>
                <w:color w:val="002060"/>
                <w:sz w:val="16"/>
                <w:szCs w:val="16"/>
              </w:rPr>
            </w:pPr>
          </w:p>
          <w:p w:rsidR="00A01FB0" w:rsidRDefault="00A01FB0" w:rsidP="00E47D80">
            <w:pPr>
              <w:pStyle w:val="Paragraph"/>
              <w:rPr>
                <w:color w:val="auto"/>
              </w:rPr>
            </w:pPr>
            <w:r>
              <w:rPr>
                <w:b/>
                <w:color w:val="auto"/>
              </w:rPr>
              <w:t xml:space="preserve">Security Access </w:t>
            </w:r>
            <w:r w:rsidRPr="000F3A64">
              <w:rPr>
                <w:b/>
                <w:color w:val="auto"/>
              </w:rPr>
              <w:t>completed by: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746689663"/>
                <w:placeholder>
                  <w:docPart w:val="9EEC9BF996C24F9D844DAE9BC68E3B82"/>
                </w:placeholder>
              </w:sdtPr>
              <w:sdtEndPr/>
              <w:sdtContent>
                <w:r>
                  <w:t>Click here to enter text</w:t>
                </w:r>
              </w:sdtContent>
            </w:sdt>
          </w:p>
          <w:p w:rsidR="00A01FB0" w:rsidRDefault="00A01FB0" w:rsidP="00E47D80">
            <w:pPr>
              <w:pStyle w:val="Paragraph"/>
              <w:rPr>
                <w:color w:val="auto"/>
              </w:rPr>
            </w:pPr>
          </w:p>
          <w:p w:rsidR="00A01FB0" w:rsidRDefault="00A01FB0" w:rsidP="00E47D80">
            <w:pPr>
              <w:pStyle w:val="Paragraph"/>
              <w:rPr>
                <w:color w:val="auto"/>
              </w:rPr>
            </w:pPr>
            <w:r w:rsidRPr="000F3A64">
              <w:rPr>
                <w:b/>
                <w:color w:val="auto"/>
              </w:rPr>
              <w:t>Date: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499188826"/>
                <w:placeholder>
                  <w:docPart w:val="DECC5D19C6EC46D696890428C09405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6D9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01FB0" w:rsidRDefault="00A01FB0" w:rsidP="00E47D80">
            <w:pPr>
              <w:pStyle w:val="Paragraph"/>
              <w:rPr>
                <w:color w:val="auto"/>
              </w:rPr>
            </w:pPr>
          </w:p>
          <w:p w:rsidR="009352E3" w:rsidRDefault="00A01FB0" w:rsidP="009352E3">
            <w:pPr>
              <w:pStyle w:val="Paragraph"/>
              <w:rPr>
                <w:b/>
                <w:color w:val="auto"/>
              </w:rPr>
            </w:pPr>
            <w:r w:rsidRPr="00CB3584">
              <w:rPr>
                <w:b/>
                <w:color w:val="auto"/>
              </w:rPr>
              <w:t>Comments:</w:t>
            </w:r>
            <w:r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color w:val="auto"/>
                </w:rPr>
                <w:id w:val="-2093699172"/>
                <w:placeholder>
                  <w:docPart w:val="4C37B09F113C44E09DB584D5FA670510"/>
                </w:placeholder>
                <w:showingPlcHdr/>
                <w:text/>
              </w:sdtPr>
              <w:sdtEndPr/>
              <w:sdtContent>
                <w:r w:rsidRPr="00F76D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52E3" w:rsidRPr="009352E3" w:rsidRDefault="009352E3" w:rsidP="009352E3">
            <w:pPr>
              <w:pStyle w:val="Paragraph"/>
              <w:rPr>
                <w:b/>
                <w:color w:val="auto"/>
              </w:rPr>
            </w:pPr>
          </w:p>
        </w:tc>
      </w:tr>
    </w:tbl>
    <w:p w:rsidR="005D5386" w:rsidRPr="009352E3" w:rsidRDefault="005D5386" w:rsidP="00A01FB0">
      <w:pPr>
        <w:pStyle w:val="Paragraph"/>
        <w:rPr>
          <w:b/>
          <w:color w:val="002060"/>
          <w:sz w:val="16"/>
          <w:szCs w:val="16"/>
        </w:rPr>
      </w:pPr>
    </w:p>
    <w:sectPr w:rsidR="005D5386" w:rsidRPr="009352E3" w:rsidSect="009352E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790" w:right="1440" w:bottom="1440" w:left="144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6E" w:rsidRDefault="00E0106E">
      <w:pPr>
        <w:spacing w:after="0" w:line="240" w:lineRule="auto"/>
      </w:pPr>
      <w:r>
        <w:separator/>
      </w:r>
    </w:p>
  </w:endnote>
  <w:endnote w:type="continuationSeparator" w:id="0">
    <w:p w:rsidR="00E0106E" w:rsidRDefault="00E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A1" w:rsidRPr="00807EF6" w:rsidRDefault="003429A1" w:rsidP="003429A1">
    <w:pPr>
      <w:pStyle w:val="Footer"/>
      <w:tabs>
        <w:tab w:val="right" w:pos="8280"/>
      </w:tabs>
      <w:rPr>
        <w:noProof/>
        <w:szCs w:val="14"/>
      </w:rPr>
    </w:pPr>
    <w:r>
      <w:rPr>
        <w:noProof/>
        <w:szCs w:val="14"/>
      </w:rPr>
      <w:t>SIRVA Canada LP</w:t>
    </w:r>
    <w:r w:rsidRPr="00807EF6">
      <w:rPr>
        <w:noProof/>
        <w:szCs w:val="14"/>
      </w:rPr>
      <w:t xml:space="preserve">   |   </w:t>
    </w:r>
    <w:r>
      <w:rPr>
        <w:noProof/>
        <w:szCs w:val="14"/>
      </w:rPr>
      <w:t>#310 10403 172 Street</w:t>
    </w:r>
    <w:r w:rsidRPr="00807EF6">
      <w:rPr>
        <w:noProof/>
        <w:szCs w:val="14"/>
      </w:rPr>
      <w:t xml:space="preserve">  |   </w:t>
    </w:r>
    <w:r>
      <w:rPr>
        <w:noProof/>
        <w:szCs w:val="14"/>
      </w:rPr>
      <w:t>Edmonton, AB, T5S 1K9  Canada</w:t>
    </w:r>
    <w:r w:rsidRPr="00807EF6">
      <w:rPr>
        <w:noProof/>
        <w:szCs w:val="14"/>
      </w:rPr>
      <w:t xml:space="preserve">   |   </w:t>
    </w:r>
    <w:r>
      <w:rPr>
        <w:noProof/>
        <w:szCs w:val="14"/>
      </w:rPr>
      <w:t>+1 780.443.6800</w:t>
    </w:r>
    <w:r w:rsidRPr="00807EF6">
      <w:rPr>
        <w:noProof/>
        <w:szCs w:val="14"/>
      </w:rPr>
      <w:t xml:space="preserve">   |   www.sirva.com</w:t>
    </w:r>
  </w:p>
  <w:p w:rsidR="00FD594C" w:rsidRDefault="003429A1" w:rsidP="003429A1">
    <w:pPr>
      <w:pStyle w:val="FooterConfidential"/>
    </w:pPr>
    <w:r w:rsidRPr="008F6A77">
      <w:rPr>
        <w:noProof/>
        <w:color w:val="A6A6A6" w:themeColor="background1" w:themeShade="A6"/>
        <w:szCs w:val="12"/>
      </w:rPr>
      <w:t>CONFIDENTIAL AND PROPRIETARY</w:t>
    </w:r>
    <w:r>
      <w:rPr>
        <w:noProof/>
        <w:color w:val="A6A6A6" w:themeColor="background1" w:themeShade="A6"/>
        <w:szCs w:val="12"/>
      </w:rPr>
      <w:t xml:space="preserve">  </w:t>
    </w:r>
    <w:r w:rsidRPr="008F6A77">
      <w:rPr>
        <w:noProof/>
        <w:color w:val="A6A6A6" w:themeColor="background1" w:themeShade="A6"/>
        <w:szCs w:val="12"/>
      </w:rPr>
      <w:t>©</w:t>
    </w:r>
    <w:r>
      <w:rPr>
        <w:noProof/>
        <w:color w:val="A6A6A6" w:themeColor="background1" w:themeShade="A6"/>
        <w:szCs w:val="12"/>
      </w:rPr>
      <w:t>2016 SIRVA Worldwide,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95" w:rsidRPr="00807EF6" w:rsidRDefault="00C60D95" w:rsidP="00C60D95">
    <w:pPr>
      <w:pStyle w:val="Footer"/>
      <w:tabs>
        <w:tab w:val="right" w:pos="8280"/>
      </w:tabs>
      <w:rPr>
        <w:noProof/>
        <w:szCs w:val="14"/>
      </w:rPr>
    </w:pPr>
    <w:r>
      <w:rPr>
        <w:noProof/>
        <w:szCs w:val="14"/>
      </w:rPr>
      <w:t>SIRVA Canada LP</w:t>
    </w:r>
    <w:r w:rsidRPr="00807EF6">
      <w:rPr>
        <w:noProof/>
        <w:szCs w:val="14"/>
      </w:rPr>
      <w:t xml:space="preserve">   |   </w:t>
    </w:r>
    <w:r>
      <w:rPr>
        <w:noProof/>
        <w:szCs w:val="14"/>
      </w:rPr>
      <w:t>#310 10403 172 St</w:t>
    </w:r>
    <w:r w:rsidR="00EA6F83">
      <w:rPr>
        <w:noProof/>
        <w:szCs w:val="14"/>
      </w:rPr>
      <w:t>reet</w:t>
    </w:r>
    <w:r w:rsidRPr="00807EF6">
      <w:rPr>
        <w:noProof/>
        <w:szCs w:val="14"/>
      </w:rPr>
      <w:t xml:space="preserve">  |   </w:t>
    </w:r>
    <w:r>
      <w:rPr>
        <w:noProof/>
        <w:szCs w:val="14"/>
      </w:rPr>
      <w:t>Edmonton, AB</w:t>
    </w:r>
    <w:r w:rsidR="00EA6F83">
      <w:rPr>
        <w:noProof/>
        <w:szCs w:val="14"/>
      </w:rPr>
      <w:t>,</w:t>
    </w:r>
    <w:r>
      <w:rPr>
        <w:noProof/>
        <w:szCs w:val="14"/>
      </w:rPr>
      <w:t xml:space="preserve"> T5S 1K9</w:t>
    </w:r>
    <w:r w:rsidR="00EA6F83">
      <w:rPr>
        <w:noProof/>
        <w:szCs w:val="14"/>
      </w:rPr>
      <w:t xml:space="preserve"> </w:t>
    </w:r>
    <w:r>
      <w:rPr>
        <w:noProof/>
        <w:szCs w:val="14"/>
      </w:rPr>
      <w:t xml:space="preserve"> Canada</w:t>
    </w:r>
    <w:r w:rsidRPr="00807EF6">
      <w:rPr>
        <w:noProof/>
        <w:szCs w:val="14"/>
      </w:rPr>
      <w:t xml:space="preserve">   |   </w:t>
    </w:r>
    <w:r w:rsidR="0019750F">
      <w:rPr>
        <w:noProof/>
        <w:szCs w:val="14"/>
      </w:rPr>
      <w:t xml:space="preserve">+1 </w:t>
    </w:r>
    <w:r>
      <w:rPr>
        <w:noProof/>
        <w:szCs w:val="14"/>
      </w:rPr>
      <w:t>780.443.6800</w:t>
    </w:r>
    <w:r w:rsidRPr="00807EF6">
      <w:rPr>
        <w:noProof/>
        <w:szCs w:val="14"/>
      </w:rPr>
      <w:t xml:space="preserve">   |   www.sirva.com</w:t>
    </w:r>
  </w:p>
  <w:p w:rsidR="00C60D95" w:rsidRDefault="00C60D95" w:rsidP="00C60D95">
    <w:pPr>
      <w:pStyle w:val="FooterConfidential"/>
    </w:pPr>
    <w:r w:rsidRPr="008F6A77">
      <w:rPr>
        <w:noProof/>
        <w:color w:val="A6A6A6" w:themeColor="background1" w:themeShade="A6"/>
        <w:szCs w:val="12"/>
      </w:rPr>
      <w:t>CONFIDENTIAL AND PROPRIETARY</w:t>
    </w:r>
    <w:r>
      <w:rPr>
        <w:noProof/>
        <w:color w:val="A6A6A6" w:themeColor="background1" w:themeShade="A6"/>
        <w:szCs w:val="12"/>
      </w:rPr>
      <w:t xml:space="preserve">  </w:t>
    </w:r>
    <w:r w:rsidRPr="008F6A77">
      <w:rPr>
        <w:noProof/>
        <w:color w:val="A6A6A6" w:themeColor="background1" w:themeShade="A6"/>
        <w:szCs w:val="12"/>
      </w:rPr>
      <w:t>©</w:t>
    </w:r>
    <w:r>
      <w:rPr>
        <w:noProof/>
        <w:color w:val="A6A6A6" w:themeColor="background1" w:themeShade="A6"/>
        <w:szCs w:val="12"/>
      </w:rPr>
      <w:t>2016 SIRVA Worldwide,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6E" w:rsidRDefault="00E0106E">
      <w:pPr>
        <w:spacing w:after="0" w:line="240" w:lineRule="auto"/>
      </w:pPr>
      <w:r>
        <w:separator/>
      </w:r>
    </w:p>
  </w:footnote>
  <w:footnote w:type="continuationSeparator" w:id="0">
    <w:p w:rsidR="00E0106E" w:rsidRDefault="00E0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4C" w:rsidRDefault="00256466" w:rsidP="00A01FB0">
    <w:pPr>
      <w:pStyle w:val="Paragraph"/>
      <w:tabs>
        <w:tab w:val="left" w:pos="417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79B6D6B" wp14:editId="40C167C8">
          <wp:simplePos x="0" y="0"/>
          <wp:positionH relativeFrom="column">
            <wp:posOffset>2459990</wp:posOffset>
          </wp:positionH>
          <wp:positionV relativeFrom="page">
            <wp:align>top</wp:align>
          </wp:positionV>
          <wp:extent cx="5751576" cy="5148072"/>
          <wp:effectExtent l="0" t="0" r="1905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triangles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514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FB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64" w:rsidRDefault="000F3A64" w:rsidP="000F3A64">
    <w:pPr>
      <w:pStyle w:val="Paragraph"/>
      <w:rPr>
        <w:b/>
        <w:color w:val="002060"/>
        <w:sz w:val="28"/>
      </w:rPr>
    </w:pPr>
  </w:p>
  <w:p w:rsidR="000F3A64" w:rsidRDefault="000F3A64" w:rsidP="00A01FB0">
    <w:pPr>
      <w:pStyle w:val="Paragraph"/>
      <w:tabs>
        <w:tab w:val="left" w:pos="2280"/>
      </w:tabs>
      <w:rPr>
        <w:b/>
        <w:color w:val="002060"/>
        <w:sz w:val="28"/>
      </w:rPr>
    </w:pPr>
  </w:p>
  <w:p w:rsidR="00EA6F83" w:rsidRPr="000F3A64" w:rsidRDefault="000F3A64" w:rsidP="000F3A64">
    <w:pPr>
      <w:pStyle w:val="Paragraph"/>
      <w:rPr>
        <w:b/>
        <w:color w:val="002060"/>
        <w:sz w:val="28"/>
      </w:rPr>
    </w:pPr>
    <w:r w:rsidRPr="005D5386">
      <w:rPr>
        <w:b/>
        <w:color w:val="002060"/>
        <w:sz w:val="28"/>
      </w:rPr>
      <w:t>Canadian Agent Security Access Request Form</w:t>
    </w:r>
    <w:r w:rsidR="00520921">
      <w:rPr>
        <w:noProof/>
      </w:rPr>
      <w:drawing>
        <wp:anchor distT="0" distB="0" distL="114300" distR="114300" simplePos="0" relativeHeight="251659264" behindDoc="1" locked="0" layoutInCell="1" allowOverlap="1" wp14:anchorId="5FB7E278" wp14:editId="2C77FAC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A_Letterhead_3MAR2016_gray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4225389E"/>
    <w:multiLevelType w:val="hybridMultilevel"/>
    <w:tmpl w:val="4366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B0779"/>
    <w:multiLevelType w:val="hybridMultilevel"/>
    <w:tmpl w:val="3772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3223"/>
    <w:multiLevelType w:val="hybridMultilevel"/>
    <w:tmpl w:val="0192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1354A"/>
    <w:multiLevelType w:val="hybridMultilevel"/>
    <w:tmpl w:val="27DA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2AFD"/>
    <w:multiLevelType w:val="hybridMultilevel"/>
    <w:tmpl w:val="229A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3"/>
  </w:num>
  <w:num w:numId="23">
    <w:abstractNumId w:val="1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6qvBWx10VITCJX3MyT2XUjdA8tUQeyuVGvMirnhuu/tWJO2cQGxNe4O6DyKeA0B5BgqNWJ6fDVNKb0LXkgDqw==" w:salt="bmlxjF/9FhNhUR3BaZq0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7"/>
    <w:rsid w:val="00015C22"/>
    <w:rsid w:val="0002311F"/>
    <w:rsid w:val="0002715B"/>
    <w:rsid w:val="00044220"/>
    <w:rsid w:val="000F3A64"/>
    <w:rsid w:val="00107B5B"/>
    <w:rsid w:val="0011528E"/>
    <w:rsid w:val="0019750F"/>
    <w:rsid w:val="001E4EF5"/>
    <w:rsid w:val="002278F0"/>
    <w:rsid w:val="00256466"/>
    <w:rsid w:val="00276852"/>
    <w:rsid w:val="00322B9A"/>
    <w:rsid w:val="003429A1"/>
    <w:rsid w:val="003846B7"/>
    <w:rsid w:val="003D70D4"/>
    <w:rsid w:val="00425217"/>
    <w:rsid w:val="004439F1"/>
    <w:rsid w:val="00520921"/>
    <w:rsid w:val="005A0790"/>
    <w:rsid w:val="005B27D7"/>
    <w:rsid w:val="005C5D06"/>
    <w:rsid w:val="005D5386"/>
    <w:rsid w:val="005F7B10"/>
    <w:rsid w:val="00687B27"/>
    <w:rsid w:val="006936CE"/>
    <w:rsid w:val="006F3670"/>
    <w:rsid w:val="00877776"/>
    <w:rsid w:val="009352E3"/>
    <w:rsid w:val="009954AB"/>
    <w:rsid w:val="009E670F"/>
    <w:rsid w:val="00A01FB0"/>
    <w:rsid w:val="00A137E6"/>
    <w:rsid w:val="00AB6C75"/>
    <w:rsid w:val="00AC0B40"/>
    <w:rsid w:val="00AF1EEF"/>
    <w:rsid w:val="00B435B0"/>
    <w:rsid w:val="00B47F7C"/>
    <w:rsid w:val="00B8597A"/>
    <w:rsid w:val="00BD6F3C"/>
    <w:rsid w:val="00C410FD"/>
    <w:rsid w:val="00C53026"/>
    <w:rsid w:val="00C60D95"/>
    <w:rsid w:val="00C92075"/>
    <w:rsid w:val="00CB3584"/>
    <w:rsid w:val="00D042DE"/>
    <w:rsid w:val="00D1616D"/>
    <w:rsid w:val="00D55412"/>
    <w:rsid w:val="00D64EC2"/>
    <w:rsid w:val="00DA58B7"/>
    <w:rsid w:val="00E0106E"/>
    <w:rsid w:val="00E22AE9"/>
    <w:rsid w:val="00E97F03"/>
    <w:rsid w:val="00EA1ADF"/>
    <w:rsid w:val="00EA6F83"/>
    <w:rsid w:val="00EB0545"/>
    <w:rsid w:val="00F07B50"/>
    <w:rsid w:val="00F16684"/>
    <w:rsid w:val="00F417C0"/>
    <w:rsid w:val="00F50D16"/>
    <w:rsid w:val="00F90497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9C497-75E6-4F6A-98C1-E47B7E78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color w:val="808080"/>
        <w:sz w:val="18"/>
        <w:szCs w:val="18"/>
        <w:lang w:val="en-U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3846B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FooterConfidential">
    <w:name w:val="Footer Confidential"/>
    <w:basedOn w:val="Normal"/>
    <w:uiPriority w:val="4"/>
    <w:rsid w:val="00C60D95"/>
    <w:pPr>
      <w:spacing w:after="0"/>
    </w:pPr>
    <w:rPr>
      <w:sz w:val="12"/>
    </w:rPr>
  </w:style>
  <w:style w:type="paragraph" w:customStyle="1" w:styleId="ParagraphIndent">
    <w:name w:val="Paragraph Indent"/>
    <w:basedOn w:val="Paragraph"/>
    <w:qFormat/>
    <w:rsid w:val="006936CE"/>
    <w:pPr>
      <w:ind w:left="720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50D16"/>
    <w:pPr>
      <w:spacing w:after="120"/>
    </w:pPr>
    <w:rPr>
      <w:color w:val="63646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278F0"/>
    <w:rPr>
      <w:color w:val="636463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unhideWhenUsed/>
    <w:qFormat/>
    <w:rsid w:val="006936CE"/>
    <w:pPr>
      <w:spacing w:after="160" w:line="240" w:lineRule="auto"/>
      <w:ind w:left="1008" w:hanging="288"/>
      <w:contextualSpacing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customStyle="1" w:styleId="Paragraph">
    <w:name w:val="Paragraph"/>
    <w:basedOn w:val="Normal"/>
    <w:qFormat/>
    <w:rsid w:val="00D55412"/>
  </w:style>
  <w:style w:type="character" w:styleId="PlaceholderText">
    <w:name w:val="Placeholder Text"/>
    <w:basedOn w:val="DefaultParagraphFont"/>
    <w:uiPriority w:val="99"/>
    <w:rsid w:val="00D161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A1"/>
  </w:style>
  <w:style w:type="paragraph" w:customStyle="1" w:styleId="MemoHeaderLabel">
    <w:name w:val="Memo Header Label"/>
    <w:basedOn w:val="Normal"/>
    <w:rsid w:val="00F417C0"/>
    <w:pPr>
      <w:spacing w:after="0" w:line="240" w:lineRule="auto"/>
      <w:ind w:left="-25"/>
    </w:pPr>
    <w:rPr>
      <w:rFonts w:eastAsia="Times" w:cs="Times New Roman"/>
      <w:b/>
      <w:szCs w:val="20"/>
    </w:rPr>
  </w:style>
  <w:style w:type="paragraph" w:customStyle="1" w:styleId="MemoHeaderText">
    <w:name w:val="Memo Header Text"/>
    <w:basedOn w:val="Normal"/>
    <w:rsid w:val="00F417C0"/>
    <w:pPr>
      <w:spacing w:after="0" w:line="240" w:lineRule="auto"/>
    </w:pPr>
    <w:rPr>
      <w:rFonts w:eastAsia="Times" w:cs="Times New Roman"/>
      <w:szCs w:val="20"/>
    </w:rPr>
  </w:style>
  <w:style w:type="paragraph" w:customStyle="1" w:styleId="MemoSubjectText">
    <w:name w:val="Memo Subject Text"/>
    <w:basedOn w:val="Normal"/>
    <w:rsid w:val="00F417C0"/>
    <w:pPr>
      <w:spacing w:after="0" w:line="240" w:lineRule="auto"/>
    </w:pPr>
    <w:rPr>
      <w:rFonts w:eastAsia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rvacsc@sirv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C9BF996C24F9D844DAE9BC68E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D5F2-48E6-4743-9760-9240CCF0A9E9}"/>
      </w:docPartPr>
      <w:docPartBody>
        <w:p w:rsidR="00C30E7E" w:rsidRDefault="00887DF1" w:rsidP="00887DF1">
          <w:pPr>
            <w:pStyle w:val="9EEC9BF996C24F9D844DAE9BC68E3B82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DECC5D19C6EC46D696890428C094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1825-B648-4353-8617-5144BD2FCD8D}"/>
      </w:docPartPr>
      <w:docPartBody>
        <w:p w:rsidR="00C30E7E" w:rsidRDefault="00887DF1" w:rsidP="00887DF1">
          <w:pPr>
            <w:pStyle w:val="DECC5D19C6EC46D696890428C094050E"/>
          </w:pPr>
          <w:r w:rsidRPr="00F76D9E">
            <w:rPr>
              <w:rStyle w:val="PlaceholderText"/>
            </w:rPr>
            <w:t>Click here to enter a date.</w:t>
          </w:r>
        </w:p>
      </w:docPartBody>
    </w:docPart>
    <w:docPart>
      <w:docPartPr>
        <w:name w:val="4C37B09F113C44E09DB584D5FA67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26BE-9512-4E81-9011-2FBC422AE93B}"/>
      </w:docPartPr>
      <w:docPartBody>
        <w:p w:rsidR="00C30E7E" w:rsidRDefault="00887DF1" w:rsidP="00887DF1">
          <w:pPr>
            <w:pStyle w:val="4C37B09F113C44E09DB584D5FA670510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820776504B8F4EF89C46738592C7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BECD-C981-4BCB-B45D-550D0211B188}"/>
      </w:docPartPr>
      <w:docPartBody>
        <w:p w:rsidR="00C30E7E" w:rsidRDefault="00887DF1" w:rsidP="00887DF1">
          <w:pPr>
            <w:pStyle w:val="820776504B8F4EF89C46738592C70D4A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7894051EBAB14BBD9124221848CD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9678-4E6A-4E07-BEBF-C79A81D1FA27}"/>
      </w:docPartPr>
      <w:docPartBody>
        <w:p w:rsidR="00C30E7E" w:rsidRDefault="00887DF1" w:rsidP="00887DF1">
          <w:pPr>
            <w:pStyle w:val="7894051EBAB14BBD9124221848CDDFA3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D082EF4040044957A9FF610A1EE5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793E-8923-4B81-8214-9E74D759FFC8}"/>
      </w:docPartPr>
      <w:docPartBody>
        <w:p w:rsidR="00C30E7E" w:rsidRDefault="00887DF1" w:rsidP="00887DF1">
          <w:pPr>
            <w:pStyle w:val="D082EF4040044957A9FF610A1EE598FF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0A0191A5A8DE4B1394146298F1C2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8163-7C3A-4D2E-8FFE-023B4C22382E}"/>
      </w:docPartPr>
      <w:docPartBody>
        <w:p w:rsidR="00C30E7E" w:rsidRDefault="00887DF1" w:rsidP="00887DF1">
          <w:pPr>
            <w:pStyle w:val="0A0191A5A8DE4B1394146298F1C27B2E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ACE960E2A65240A19ADE9ADA5DB9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8818-E295-4B3B-BD78-07988E199C72}"/>
      </w:docPartPr>
      <w:docPartBody>
        <w:p w:rsidR="00C30E7E" w:rsidRDefault="00887DF1" w:rsidP="00887DF1">
          <w:pPr>
            <w:pStyle w:val="ACE960E2A65240A19ADE9ADA5DB99890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B237BE7B7D7C4602A237911A3D35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EF6A-F667-4517-9EFD-B75274BB4295}"/>
      </w:docPartPr>
      <w:docPartBody>
        <w:p w:rsidR="00C30E7E" w:rsidRDefault="00887DF1" w:rsidP="00887DF1">
          <w:pPr>
            <w:pStyle w:val="B237BE7B7D7C4602A237911A3D3573A7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AFA55D8E26334D2C9DF45616CE69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2BB0-C429-48A9-969F-281A44C11E46}"/>
      </w:docPartPr>
      <w:docPartBody>
        <w:p w:rsidR="00C30E7E" w:rsidRDefault="00887DF1" w:rsidP="00887DF1">
          <w:pPr>
            <w:pStyle w:val="AFA55D8E26334D2C9DF45616CE699543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D73610F6B2BB490696D60402561D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82FD-0408-46FF-9022-F4E06CB92B6E}"/>
      </w:docPartPr>
      <w:docPartBody>
        <w:p w:rsidR="00C30E7E" w:rsidRDefault="00887DF1" w:rsidP="00887DF1">
          <w:pPr>
            <w:pStyle w:val="D73610F6B2BB490696D60402561DDCE2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D020BCBDE09F4B87AF2D7838EEDB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3DCE-FD7E-4A05-AE0E-CC9E9AE4DB4F}"/>
      </w:docPartPr>
      <w:docPartBody>
        <w:p w:rsidR="00C30E7E" w:rsidRDefault="00887DF1" w:rsidP="00887DF1">
          <w:pPr>
            <w:pStyle w:val="D020BCBDE09F4B87AF2D7838EEDB9D1F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190CB41C4F38468BB2EB77D8A4FF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BE02-03F6-494D-A64A-9DE5971CCD07}"/>
      </w:docPartPr>
      <w:docPartBody>
        <w:p w:rsidR="00C30E7E" w:rsidRDefault="00887DF1" w:rsidP="00887DF1">
          <w:pPr>
            <w:pStyle w:val="190CB41C4F38468BB2EB77D8A4FF58B1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39626B0894EC4FB580E08D1F7F5D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92F4-71A2-44CE-A8DF-29A6F982861E}"/>
      </w:docPartPr>
      <w:docPartBody>
        <w:p w:rsidR="00C30E7E" w:rsidRDefault="00887DF1" w:rsidP="00887DF1">
          <w:pPr>
            <w:pStyle w:val="39626B0894EC4FB580E08D1F7F5DC5F4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69615B1727B548A4813AD4D9E578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F2C6-8FF0-464E-8BED-48FD1FD806C5}"/>
      </w:docPartPr>
      <w:docPartBody>
        <w:p w:rsidR="00C30E7E" w:rsidRDefault="00887DF1" w:rsidP="00887DF1">
          <w:pPr>
            <w:pStyle w:val="69615B1727B548A4813AD4D9E5785686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A6B0FFB310AA420E98FA52B91D85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1BA0-F486-4542-B59F-6EDE90443209}"/>
      </w:docPartPr>
      <w:docPartBody>
        <w:p w:rsidR="00C30E7E" w:rsidRDefault="00887DF1" w:rsidP="00887DF1">
          <w:pPr>
            <w:pStyle w:val="A6B0FFB310AA420E98FA52B91D858D5F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DD80980254164ADAA8CE69E860B1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C9C5-CDB1-4B4F-B524-8C99C5C071E4}"/>
      </w:docPartPr>
      <w:docPartBody>
        <w:p w:rsidR="00C30E7E" w:rsidRDefault="00887DF1" w:rsidP="00887DF1">
          <w:pPr>
            <w:pStyle w:val="DD80980254164ADAA8CE69E860B19072"/>
          </w:pPr>
          <w:r w:rsidRPr="00F76D9E">
            <w:rPr>
              <w:rStyle w:val="PlaceholderText"/>
            </w:rPr>
            <w:t>Click here to enter text.</w:t>
          </w:r>
        </w:p>
      </w:docPartBody>
    </w:docPart>
    <w:docPart>
      <w:docPartPr>
        <w:name w:val="C8DFC32A975C4103A36387EEAE7B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E6BA-B780-4586-B91A-074B8EEDBB49}"/>
      </w:docPartPr>
      <w:docPartBody>
        <w:p w:rsidR="00C30E7E" w:rsidRDefault="00887DF1" w:rsidP="00887DF1">
          <w:pPr>
            <w:pStyle w:val="C8DFC32A975C4103A36387EEAE7B0A09"/>
          </w:pPr>
          <w:r w:rsidRPr="00F76D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0D" w:rsidRDefault="00DF740D">
      <w:pPr>
        <w:spacing w:after="0" w:line="240" w:lineRule="auto"/>
      </w:pPr>
      <w:r>
        <w:separator/>
      </w:r>
    </w:p>
  </w:endnote>
  <w:endnote w:type="continuationSeparator" w:id="0">
    <w:p w:rsidR="00DF740D" w:rsidRDefault="00DF740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0D" w:rsidRDefault="00DF740D">
      <w:pPr>
        <w:spacing w:after="0" w:line="240" w:lineRule="auto"/>
      </w:pPr>
      <w:r>
        <w:separator/>
      </w:r>
    </w:p>
  </w:footnote>
  <w:footnote w:type="continuationSeparator" w:id="0">
    <w:p w:rsidR="00DF740D" w:rsidRDefault="00DF740D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1"/>
    <w:rsid w:val="00011EDD"/>
    <w:rsid w:val="000437B6"/>
    <w:rsid w:val="000C4192"/>
    <w:rsid w:val="00156168"/>
    <w:rsid w:val="002A0201"/>
    <w:rsid w:val="004B4BFE"/>
    <w:rsid w:val="004C5E64"/>
    <w:rsid w:val="00566114"/>
    <w:rsid w:val="00682E09"/>
    <w:rsid w:val="006B0B8A"/>
    <w:rsid w:val="006B2000"/>
    <w:rsid w:val="0073649D"/>
    <w:rsid w:val="00765BE6"/>
    <w:rsid w:val="00870019"/>
    <w:rsid w:val="00887DF1"/>
    <w:rsid w:val="00A62560"/>
    <w:rsid w:val="00B01F7B"/>
    <w:rsid w:val="00B22EFD"/>
    <w:rsid w:val="00C30E7E"/>
    <w:rsid w:val="00C315D7"/>
    <w:rsid w:val="00C977B5"/>
    <w:rsid w:val="00D27A3E"/>
    <w:rsid w:val="00D45965"/>
    <w:rsid w:val="00DF740D"/>
    <w:rsid w:val="00E53BEA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E64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6A69F3FCF469E83AC5FCFBBFA7750">
    <w:name w:val="1046A69F3FCF469E83AC5FCFBBFA7750"/>
  </w:style>
  <w:style w:type="paragraph" w:customStyle="1" w:styleId="4851C2D7DCBD4F43A5D5908FF4589DA0">
    <w:name w:val="4851C2D7DCBD4F43A5D5908FF4589DA0"/>
  </w:style>
  <w:style w:type="paragraph" w:customStyle="1" w:styleId="4FB4534C10494AC5AC9DED8DE42457DF">
    <w:name w:val="4FB4534C10494AC5AC9DED8DE42457DF"/>
  </w:style>
  <w:style w:type="paragraph" w:customStyle="1" w:styleId="4F72CD59CF9C475E8BBFD4A8A7AF0631">
    <w:name w:val="4F72CD59CF9C475E8BBFD4A8A7AF0631"/>
  </w:style>
  <w:style w:type="paragraph" w:customStyle="1" w:styleId="CB4DF7D433934E5BAA309F9B681190CB">
    <w:name w:val="CB4DF7D433934E5BAA309F9B681190CB"/>
  </w:style>
  <w:style w:type="paragraph" w:customStyle="1" w:styleId="CA2C3791F6304CB1A25384FB8587CD7A">
    <w:name w:val="CA2C3791F6304CB1A25384FB8587CD7A"/>
  </w:style>
  <w:style w:type="character" w:styleId="PlaceholderText">
    <w:name w:val="Placeholder Text"/>
    <w:basedOn w:val="DefaultParagraphFont"/>
    <w:uiPriority w:val="99"/>
    <w:rsid w:val="00887DF1"/>
    <w:rPr>
      <w:color w:val="808080"/>
    </w:rPr>
  </w:style>
  <w:style w:type="paragraph" w:customStyle="1" w:styleId="C91EF27F6430422898D965F2C4CDA571">
    <w:name w:val="C91EF27F6430422898D965F2C4CDA571"/>
  </w:style>
  <w:style w:type="paragraph" w:customStyle="1" w:styleId="9485332E0D394B54974E31A3599A75AF">
    <w:name w:val="9485332E0D394B54974E31A3599A75AF"/>
  </w:style>
  <w:style w:type="paragraph" w:customStyle="1" w:styleId="0CD0E279E3104E2292812D388966B6C2">
    <w:name w:val="0CD0E279E3104E2292812D388966B6C2"/>
  </w:style>
  <w:style w:type="paragraph" w:customStyle="1" w:styleId="A19E52E33C2A4D2C9DFCC88A5C71A07E">
    <w:name w:val="A19E52E33C2A4D2C9DFCC88A5C71A07E"/>
  </w:style>
  <w:style w:type="paragraph" w:customStyle="1" w:styleId="C91EF27F6430422898D965F2C4CDA5711">
    <w:name w:val="C91EF27F6430422898D965F2C4CDA5711"/>
    <w:rsid w:val="002A0201"/>
    <w:pPr>
      <w:spacing w:before="480" w:after="320" w:line="240" w:lineRule="auto"/>
      <w:contextualSpacing/>
    </w:pPr>
    <w:rPr>
      <w:b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E64"/>
    <w:rPr>
      <w:rFonts w:asciiTheme="majorHAnsi" w:eastAsiaTheme="majorEastAsia" w:hAnsiTheme="majorHAnsi" w:cstheme="majorBidi"/>
      <w:i/>
      <w:iCs/>
      <w:color w:val="000000"/>
      <w:sz w:val="20"/>
      <w:szCs w:val="20"/>
      <w:lang w:val="en-US" w:eastAsia="en-US"/>
    </w:rPr>
  </w:style>
  <w:style w:type="paragraph" w:customStyle="1" w:styleId="A19E52E33C2A4D2C9DFCC88A5C71A07E1">
    <w:name w:val="A19E52E33C2A4D2C9DFCC88A5C71A07E1"/>
    <w:rsid w:val="002A0201"/>
    <w:pPr>
      <w:spacing w:after="200" w:line="276" w:lineRule="auto"/>
      <w:contextualSpacing/>
    </w:pPr>
    <w:rPr>
      <w:lang w:val="en-US" w:eastAsia="en-US"/>
    </w:rPr>
  </w:style>
  <w:style w:type="paragraph" w:customStyle="1" w:styleId="DefaultPlaceholder1081868576">
    <w:name w:val="DefaultPlaceholder_1081868576"/>
    <w:rsid w:val="002A0201"/>
    <w:pPr>
      <w:spacing w:after="200" w:line="276" w:lineRule="auto"/>
    </w:pPr>
    <w:rPr>
      <w:lang w:val="en-US" w:eastAsia="en-US"/>
    </w:rPr>
  </w:style>
  <w:style w:type="paragraph" w:customStyle="1" w:styleId="C91EF27F6430422898D965F2C4CDA5712">
    <w:name w:val="C91EF27F6430422898D965F2C4CDA5712"/>
    <w:rsid w:val="00156168"/>
    <w:pPr>
      <w:spacing w:before="480" w:after="320" w:line="288" w:lineRule="auto"/>
      <w:contextualSpacing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FooterConfidential">
    <w:name w:val="Footer Confidential"/>
    <w:basedOn w:val="Normal"/>
    <w:rsid w:val="00156168"/>
    <w:pPr>
      <w:spacing w:after="0" w:line="288" w:lineRule="auto"/>
    </w:pPr>
    <w:rPr>
      <w:rFonts w:ascii="Verdana" w:hAnsi="Verdana"/>
      <w:color w:val="808080"/>
      <w:sz w:val="12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6168"/>
    <w:pPr>
      <w:tabs>
        <w:tab w:val="center" w:pos="4320"/>
        <w:tab w:val="right" w:pos="8640"/>
      </w:tabs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168"/>
    <w:rPr>
      <w:rFonts w:ascii="Verdana" w:hAnsi="Verdana"/>
      <w:color w:val="808080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168"/>
    <w:pPr>
      <w:spacing w:after="120" w:line="288" w:lineRule="auto"/>
    </w:pPr>
    <w:rPr>
      <w:rFonts w:ascii="Verdana" w:hAnsi="Verdana"/>
      <w:color w:val="636463"/>
      <w:sz w:val="14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168"/>
    <w:rPr>
      <w:rFonts w:ascii="Verdana" w:hAnsi="Verdana"/>
      <w:color w:val="636463"/>
      <w:sz w:val="14"/>
      <w:szCs w:val="18"/>
      <w:lang w:val="en-US" w:eastAsia="en-US"/>
    </w:rPr>
  </w:style>
  <w:style w:type="paragraph" w:customStyle="1" w:styleId="Paragraph">
    <w:name w:val="Paragraph"/>
    <w:basedOn w:val="Normal"/>
    <w:qFormat/>
    <w:rsid w:val="004C5E64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4F204B96253D47AAA3878840F84F3250">
    <w:name w:val="4F204B96253D47AAA3878840F84F3250"/>
    <w:rsid w:val="00156168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C91EF27F6430422898D965F2C4CDA5713">
    <w:name w:val="C91EF27F6430422898D965F2C4CDA5713"/>
    <w:rsid w:val="00765BE6"/>
    <w:pPr>
      <w:spacing w:before="480" w:after="320" w:line="288" w:lineRule="auto"/>
      <w:contextualSpacing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4F204B96253D47AAA3878840F84F32501">
    <w:name w:val="4F204B96253D47AAA3878840F84F32501"/>
    <w:rsid w:val="00765BE6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C91EF27F6430422898D965F2C4CDA5714">
    <w:name w:val="C91EF27F6430422898D965F2C4CDA5714"/>
    <w:rsid w:val="004B4BFE"/>
    <w:pPr>
      <w:spacing w:before="480" w:after="320" w:line="288" w:lineRule="auto"/>
      <w:contextualSpacing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C98B5D798368404A8F500CB5E09D2D41">
    <w:name w:val="C98B5D798368404A8F500CB5E09D2D41"/>
    <w:rsid w:val="00D27A3E"/>
  </w:style>
  <w:style w:type="paragraph" w:customStyle="1" w:styleId="43AFD7AF63F548709E7EC730DF65336C">
    <w:name w:val="43AFD7AF63F548709E7EC730DF65336C"/>
    <w:rsid w:val="00D27A3E"/>
  </w:style>
  <w:style w:type="paragraph" w:customStyle="1" w:styleId="F824A10171AD46D19350EBD27DFCDFB5">
    <w:name w:val="F824A10171AD46D19350EBD27DFCDFB5"/>
    <w:rsid w:val="00D27A3E"/>
  </w:style>
  <w:style w:type="paragraph" w:customStyle="1" w:styleId="B29902CDFEDB470581B468F47FB7E95C">
    <w:name w:val="B29902CDFEDB470581B468F47FB7E95C"/>
    <w:rsid w:val="00D27A3E"/>
  </w:style>
  <w:style w:type="paragraph" w:customStyle="1" w:styleId="C98B5D798368404A8F500CB5E09D2D411">
    <w:name w:val="C98B5D798368404A8F500CB5E09D2D411"/>
    <w:rsid w:val="00D27A3E"/>
    <w:pPr>
      <w:spacing w:after="0" w:line="240" w:lineRule="auto"/>
    </w:pPr>
    <w:rPr>
      <w:rFonts w:ascii="Verdana" w:eastAsia="Times" w:hAnsi="Verdana" w:cs="Times New Roman"/>
      <w:color w:val="808080"/>
      <w:sz w:val="18"/>
      <w:szCs w:val="20"/>
      <w:lang w:val="en-US" w:eastAsia="en-US"/>
    </w:rPr>
  </w:style>
  <w:style w:type="paragraph" w:customStyle="1" w:styleId="C98B5D798368404A8F500CB5E09D2D412">
    <w:name w:val="C98B5D798368404A8F500CB5E09D2D412"/>
    <w:rsid w:val="00D27A3E"/>
    <w:pPr>
      <w:spacing w:after="0" w:line="240" w:lineRule="auto"/>
    </w:pPr>
    <w:rPr>
      <w:rFonts w:ascii="Verdana" w:eastAsia="Times" w:hAnsi="Verdana" w:cs="Times New Roman"/>
      <w:color w:val="808080"/>
      <w:sz w:val="18"/>
      <w:szCs w:val="20"/>
      <w:lang w:val="en-US" w:eastAsia="en-US"/>
    </w:rPr>
  </w:style>
  <w:style w:type="paragraph" w:customStyle="1" w:styleId="F4A1F653254842B9A105A3912C0A6D24">
    <w:name w:val="F4A1F653254842B9A105A3912C0A6D24"/>
    <w:rsid w:val="00566114"/>
    <w:rPr>
      <w:lang w:val="en-US" w:eastAsia="en-US"/>
    </w:rPr>
  </w:style>
  <w:style w:type="paragraph" w:customStyle="1" w:styleId="CE659621E8B04CFC980ADB8DBCD602F4">
    <w:name w:val="CE659621E8B04CFC980ADB8DBCD602F4"/>
    <w:rsid w:val="00566114"/>
    <w:rPr>
      <w:lang w:val="en-US" w:eastAsia="en-US"/>
    </w:rPr>
  </w:style>
  <w:style w:type="paragraph" w:customStyle="1" w:styleId="9006EC366AD64C44B3A8B830D1F914AB">
    <w:name w:val="9006EC366AD64C44B3A8B830D1F914AB"/>
    <w:rsid w:val="00566114"/>
    <w:rPr>
      <w:lang w:val="en-US" w:eastAsia="en-US"/>
    </w:rPr>
  </w:style>
  <w:style w:type="paragraph" w:customStyle="1" w:styleId="60D74E477CDE41E29F99A1B53314E485">
    <w:name w:val="60D74E477CDE41E29F99A1B53314E485"/>
    <w:rsid w:val="00566114"/>
    <w:rPr>
      <w:lang w:val="en-US" w:eastAsia="en-US"/>
    </w:rPr>
  </w:style>
  <w:style w:type="paragraph" w:customStyle="1" w:styleId="366AEDD2359C48F48AF7CD90A7008C46">
    <w:name w:val="366AEDD2359C48F48AF7CD90A7008C46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CC650E0C1DDC40C0AFB6DE081245DA1D">
    <w:name w:val="CC650E0C1DDC40C0AFB6DE081245DA1D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236DE97028BF4F0BAC26A35B6154EEA3">
    <w:name w:val="236DE97028BF4F0BAC26A35B6154EEA3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9164264D3CD7496F84BA1282BB101F72">
    <w:name w:val="9164264D3CD7496F84BA1282BB101F72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17FC82100A0E4BBFB14A9994B1BD2CAF">
    <w:name w:val="17FC82100A0E4BBFB14A9994B1BD2CAF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85FDA6B56D674BB8BA91E2D0C5D751E9">
    <w:name w:val="85FDA6B56D674BB8BA91E2D0C5D751E9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5F76F49E341C4C0684E048A8B356735A">
    <w:name w:val="5F76F49E341C4C0684E048A8B356735A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129E25EDBF42477FACB769F4F2ABA584">
    <w:name w:val="129E25EDBF42477FACB769F4F2ABA584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FE8FD36ED7E44D6FB0ED9A468C58A9BD">
    <w:name w:val="FE8FD36ED7E44D6FB0ED9A468C58A9BD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09B7EF0AB15B44CFBD1F94756BCF3341">
    <w:name w:val="09B7EF0AB15B44CFBD1F94756BCF3341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053BB0B9D27D48EFAA1F3182FA8B215C">
    <w:name w:val="053BB0B9D27D48EFAA1F3182FA8B215C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6C0A88084AD74958BE75AB4657EBA8FA">
    <w:name w:val="6C0A88084AD74958BE75AB4657EBA8FA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47570DF9B3A54442A3C1CE1E64F91C22">
    <w:name w:val="47570DF9B3A54442A3C1CE1E64F91C22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F8DABDB0AC2A4919ABD77A93A046ED21">
    <w:name w:val="F8DABDB0AC2A4919ABD77A93A046ED21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3D061D80123D4BB4979A83ACC4D9862E">
    <w:name w:val="3D061D80123D4BB4979A83ACC4D9862E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F620B59354E44B93A55341EAF0E521FB">
    <w:name w:val="F620B59354E44B93A55341EAF0E521FB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4C6371AF362B4E23B9C5D78C74C500F9">
    <w:name w:val="4C6371AF362B4E23B9C5D78C74C500F9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23FDF98607C64BA09EA375B45D7CF544">
    <w:name w:val="23FDF98607C64BA09EA375B45D7CF544"/>
    <w:rsid w:val="00887DF1"/>
    <w:pPr>
      <w:spacing w:after="240" w:line="288" w:lineRule="auto"/>
    </w:pPr>
    <w:rPr>
      <w:rFonts w:ascii="Verdana" w:hAnsi="Verdana"/>
      <w:color w:val="808080"/>
      <w:sz w:val="18"/>
      <w:szCs w:val="18"/>
      <w:lang w:val="en-US" w:eastAsia="en-US"/>
    </w:rPr>
  </w:style>
  <w:style w:type="paragraph" w:customStyle="1" w:styleId="F6BF8C6FA7C2426E90430080BDF5FB72">
    <w:name w:val="F6BF8C6FA7C2426E90430080BDF5FB72"/>
    <w:rsid w:val="00887DF1"/>
    <w:rPr>
      <w:lang w:val="en-US" w:eastAsia="en-US"/>
    </w:rPr>
  </w:style>
  <w:style w:type="paragraph" w:customStyle="1" w:styleId="28CF845404BB45A68DCE9348C944FFFA">
    <w:name w:val="28CF845404BB45A68DCE9348C944FFFA"/>
    <w:rsid w:val="00887DF1"/>
    <w:rPr>
      <w:lang w:val="en-US" w:eastAsia="en-US"/>
    </w:rPr>
  </w:style>
  <w:style w:type="paragraph" w:customStyle="1" w:styleId="75C6C7AABCE94DCBB1E5F452E608BB6D">
    <w:name w:val="75C6C7AABCE94DCBB1E5F452E608BB6D"/>
    <w:rsid w:val="00887DF1"/>
    <w:rPr>
      <w:lang w:val="en-US" w:eastAsia="en-US"/>
    </w:rPr>
  </w:style>
  <w:style w:type="paragraph" w:customStyle="1" w:styleId="0368C79C8213450DA04A8AFB34BF42CF">
    <w:name w:val="0368C79C8213450DA04A8AFB34BF42CF"/>
    <w:rsid w:val="00887DF1"/>
    <w:rPr>
      <w:lang w:val="en-US" w:eastAsia="en-US"/>
    </w:rPr>
  </w:style>
  <w:style w:type="paragraph" w:customStyle="1" w:styleId="E4F1362805394D38BC577B8CD3B2E5A4">
    <w:name w:val="E4F1362805394D38BC577B8CD3B2E5A4"/>
    <w:rsid w:val="00887DF1"/>
    <w:rPr>
      <w:lang w:val="en-US" w:eastAsia="en-US"/>
    </w:rPr>
  </w:style>
  <w:style w:type="paragraph" w:customStyle="1" w:styleId="478D914526A5458A8511E0E665194446">
    <w:name w:val="478D914526A5458A8511E0E665194446"/>
    <w:rsid w:val="00887DF1"/>
    <w:rPr>
      <w:lang w:val="en-US" w:eastAsia="en-US"/>
    </w:rPr>
  </w:style>
  <w:style w:type="paragraph" w:customStyle="1" w:styleId="8D441258A4D24573B982CECED9E8D792">
    <w:name w:val="8D441258A4D24573B982CECED9E8D792"/>
    <w:rsid w:val="00887DF1"/>
    <w:rPr>
      <w:lang w:val="en-US" w:eastAsia="en-US"/>
    </w:rPr>
  </w:style>
  <w:style w:type="paragraph" w:customStyle="1" w:styleId="ED8F1AE38DA144D782445E45B029F969">
    <w:name w:val="ED8F1AE38DA144D782445E45B029F969"/>
    <w:rsid w:val="00887DF1"/>
    <w:rPr>
      <w:lang w:val="en-US" w:eastAsia="en-US"/>
    </w:rPr>
  </w:style>
  <w:style w:type="paragraph" w:customStyle="1" w:styleId="7327BA390DBE4ABFB2340B8F224F52FC">
    <w:name w:val="7327BA390DBE4ABFB2340B8F224F52FC"/>
    <w:rsid w:val="00887DF1"/>
    <w:rPr>
      <w:lang w:val="en-US" w:eastAsia="en-US"/>
    </w:rPr>
  </w:style>
  <w:style w:type="paragraph" w:customStyle="1" w:styleId="5FAC54F67DC04D42AA9867717F797131">
    <w:name w:val="5FAC54F67DC04D42AA9867717F797131"/>
    <w:rsid w:val="00887DF1"/>
    <w:rPr>
      <w:lang w:val="en-US" w:eastAsia="en-US"/>
    </w:rPr>
  </w:style>
  <w:style w:type="paragraph" w:customStyle="1" w:styleId="DABA0822A325438FBA381522911EDD2E">
    <w:name w:val="DABA0822A325438FBA381522911EDD2E"/>
    <w:rsid w:val="00887DF1"/>
    <w:rPr>
      <w:lang w:val="en-US" w:eastAsia="en-US"/>
    </w:rPr>
  </w:style>
  <w:style w:type="paragraph" w:customStyle="1" w:styleId="BFC6039ECF9F441D807E1A18630A34D4">
    <w:name w:val="BFC6039ECF9F441D807E1A18630A34D4"/>
    <w:rsid w:val="00887DF1"/>
    <w:rPr>
      <w:lang w:val="en-US" w:eastAsia="en-US"/>
    </w:rPr>
  </w:style>
  <w:style w:type="paragraph" w:customStyle="1" w:styleId="BB7E7AD4B6D74EB3A31C5EC678910B34">
    <w:name w:val="BB7E7AD4B6D74EB3A31C5EC678910B34"/>
    <w:rsid w:val="00887DF1"/>
    <w:rPr>
      <w:lang w:val="en-US" w:eastAsia="en-US"/>
    </w:rPr>
  </w:style>
  <w:style w:type="paragraph" w:customStyle="1" w:styleId="092285F19A6D4E3E8A138B8443465FC0">
    <w:name w:val="092285F19A6D4E3E8A138B8443465FC0"/>
    <w:rsid w:val="00887DF1"/>
    <w:rPr>
      <w:lang w:val="en-US" w:eastAsia="en-US"/>
    </w:rPr>
  </w:style>
  <w:style w:type="paragraph" w:customStyle="1" w:styleId="D434AB722B9D458C9F592964CD4434BB">
    <w:name w:val="D434AB722B9D458C9F592964CD4434BB"/>
    <w:rsid w:val="00887DF1"/>
    <w:rPr>
      <w:lang w:val="en-US" w:eastAsia="en-US"/>
    </w:rPr>
  </w:style>
  <w:style w:type="paragraph" w:customStyle="1" w:styleId="4191BF2ECE5A44B19E2FECD65285B817">
    <w:name w:val="4191BF2ECE5A44B19E2FECD65285B817"/>
    <w:rsid w:val="00887DF1"/>
    <w:rPr>
      <w:lang w:val="en-US" w:eastAsia="en-US"/>
    </w:rPr>
  </w:style>
  <w:style w:type="paragraph" w:customStyle="1" w:styleId="1BC13C716B824668931158EB794A667F">
    <w:name w:val="1BC13C716B824668931158EB794A667F"/>
    <w:rsid w:val="00887DF1"/>
    <w:rPr>
      <w:lang w:val="en-US" w:eastAsia="en-US"/>
    </w:rPr>
  </w:style>
  <w:style w:type="paragraph" w:customStyle="1" w:styleId="DC02EB6EACFC473DAAA02C6F18E52B9C">
    <w:name w:val="DC02EB6EACFC473DAAA02C6F18E52B9C"/>
    <w:rsid w:val="00887DF1"/>
    <w:rPr>
      <w:lang w:val="en-US" w:eastAsia="en-US"/>
    </w:rPr>
  </w:style>
  <w:style w:type="paragraph" w:customStyle="1" w:styleId="8F8AC4C611B342DBAD48A73249FB3E06">
    <w:name w:val="8F8AC4C611B342DBAD48A73249FB3E06"/>
    <w:rsid w:val="00887DF1"/>
    <w:rPr>
      <w:lang w:val="en-US" w:eastAsia="en-US"/>
    </w:rPr>
  </w:style>
  <w:style w:type="paragraph" w:customStyle="1" w:styleId="D4911BA3A9A3480986989CC6AEF74C85">
    <w:name w:val="D4911BA3A9A3480986989CC6AEF74C85"/>
    <w:rsid w:val="00887DF1"/>
    <w:rPr>
      <w:lang w:val="en-US" w:eastAsia="en-US"/>
    </w:rPr>
  </w:style>
  <w:style w:type="paragraph" w:customStyle="1" w:styleId="A6DC329A42C24E8596675CBF8747C834">
    <w:name w:val="A6DC329A42C24E8596675CBF8747C834"/>
    <w:rsid w:val="00887DF1"/>
    <w:rPr>
      <w:lang w:val="en-US" w:eastAsia="en-US"/>
    </w:rPr>
  </w:style>
  <w:style w:type="paragraph" w:customStyle="1" w:styleId="3D19C3FA97B54E5181AAC1F039B4238F">
    <w:name w:val="3D19C3FA97B54E5181AAC1F039B4238F"/>
    <w:rsid w:val="00887DF1"/>
    <w:rPr>
      <w:lang w:val="en-US" w:eastAsia="en-US"/>
    </w:rPr>
  </w:style>
  <w:style w:type="paragraph" w:customStyle="1" w:styleId="E0E030C837EA4D2CA41D3EA62A25F7D7">
    <w:name w:val="E0E030C837EA4D2CA41D3EA62A25F7D7"/>
    <w:rsid w:val="00887DF1"/>
    <w:rPr>
      <w:lang w:val="en-US" w:eastAsia="en-US"/>
    </w:rPr>
  </w:style>
  <w:style w:type="paragraph" w:customStyle="1" w:styleId="C608AC9B06C4417FA56504331A96E4AB">
    <w:name w:val="C608AC9B06C4417FA56504331A96E4AB"/>
    <w:rsid w:val="00887DF1"/>
    <w:rPr>
      <w:lang w:val="en-US" w:eastAsia="en-US"/>
    </w:rPr>
  </w:style>
  <w:style w:type="paragraph" w:customStyle="1" w:styleId="9D44D6D7F3A14AF49D863292AA688ECD">
    <w:name w:val="9D44D6D7F3A14AF49D863292AA688ECD"/>
    <w:rsid w:val="00887DF1"/>
    <w:rPr>
      <w:lang w:val="en-US" w:eastAsia="en-US"/>
    </w:rPr>
  </w:style>
  <w:style w:type="paragraph" w:customStyle="1" w:styleId="10626E1D88F246EF9603E8AF623912C0">
    <w:name w:val="10626E1D88F246EF9603E8AF623912C0"/>
    <w:rsid w:val="00887DF1"/>
    <w:rPr>
      <w:lang w:val="en-US" w:eastAsia="en-US"/>
    </w:rPr>
  </w:style>
  <w:style w:type="paragraph" w:customStyle="1" w:styleId="4E7471FA9C914C84BC3D5124228272CD">
    <w:name w:val="4E7471FA9C914C84BC3D5124228272CD"/>
    <w:rsid w:val="00887DF1"/>
    <w:rPr>
      <w:lang w:val="en-US" w:eastAsia="en-US"/>
    </w:rPr>
  </w:style>
  <w:style w:type="paragraph" w:customStyle="1" w:styleId="D515705242404064BA20E60050ED17F7">
    <w:name w:val="D515705242404064BA20E60050ED17F7"/>
    <w:rsid w:val="00887DF1"/>
    <w:rPr>
      <w:lang w:val="en-US" w:eastAsia="en-US"/>
    </w:rPr>
  </w:style>
  <w:style w:type="paragraph" w:customStyle="1" w:styleId="D7C9911AF425496CBDD04419FC5B22F2">
    <w:name w:val="D7C9911AF425496CBDD04419FC5B22F2"/>
    <w:rsid w:val="00887DF1"/>
    <w:rPr>
      <w:lang w:val="en-US" w:eastAsia="en-US"/>
    </w:rPr>
  </w:style>
  <w:style w:type="paragraph" w:customStyle="1" w:styleId="492EE70793A84FD8AC82B844FD1274B5">
    <w:name w:val="492EE70793A84FD8AC82B844FD1274B5"/>
    <w:rsid w:val="00887DF1"/>
    <w:rPr>
      <w:lang w:val="en-US" w:eastAsia="en-US"/>
    </w:rPr>
  </w:style>
  <w:style w:type="paragraph" w:customStyle="1" w:styleId="FF03C539D514465EBEA73551DE9DF1C9">
    <w:name w:val="FF03C539D514465EBEA73551DE9DF1C9"/>
    <w:rsid w:val="00887DF1"/>
    <w:rPr>
      <w:lang w:val="en-US" w:eastAsia="en-US"/>
    </w:rPr>
  </w:style>
  <w:style w:type="paragraph" w:customStyle="1" w:styleId="6692967AC5F840759312FEEEC31D691E">
    <w:name w:val="6692967AC5F840759312FEEEC31D691E"/>
    <w:rsid w:val="00887DF1"/>
    <w:rPr>
      <w:lang w:val="en-US" w:eastAsia="en-US"/>
    </w:rPr>
  </w:style>
  <w:style w:type="paragraph" w:customStyle="1" w:styleId="BDEAA6D090DF4B6FB2F5021887514CB1">
    <w:name w:val="BDEAA6D090DF4B6FB2F5021887514CB1"/>
    <w:rsid w:val="00887DF1"/>
    <w:rPr>
      <w:lang w:val="en-US" w:eastAsia="en-US"/>
    </w:rPr>
  </w:style>
  <w:style w:type="paragraph" w:customStyle="1" w:styleId="D3967EAE445D44AA90D6289DE06AC79E">
    <w:name w:val="D3967EAE445D44AA90D6289DE06AC79E"/>
    <w:rsid w:val="00887DF1"/>
    <w:rPr>
      <w:lang w:val="en-US" w:eastAsia="en-US"/>
    </w:rPr>
  </w:style>
  <w:style w:type="paragraph" w:customStyle="1" w:styleId="8894C06E385E4345B5B9BA7CA6BF3666">
    <w:name w:val="8894C06E385E4345B5B9BA7CA6BF3666"/>
    <w:rsid w:val="00887DF1"/>
    <w:rPr>
      <w:lang w:val="en-US" w:eastAsia="en-US"/>
    </w:rPr>
  </w:style>
  <w:style w:type="paragraph" w:customStyle="1" w:styleId="A9BEBC34A5B7428FB045412FD422A699">
    <w:name w:val="A9BEBC34A5B7428FB045412FD422A699"/>
    <w:rsid w:val="00887DF1"/>
    <w:rPr>
      <w:lang w:val="en-US" w:eastAsia="en-US"/>
    </w:rPr>
  </w:style>
  <w:style w:type="paragraph" w:customStyle="1" w:styleId="EEBFEA06370240788157EBCB63D29ECE">
    <w:name w:val="EEBFEA06370240788157EBCB63D29ECE"/>
    <w:rsid w:val="00887DF1"/>
    <w:rPr>
      <w:lang w:val="en-US" w:eastAsia="en-US"/>
    </w:rPr>
  </w:style>
  <w:style w:type="paragraph" w:customStyle="1" w:styleId="4A9218C651C74A7A9A2FAA74E61062DD">
    <w:name w:val="4A9218C651C74A7A9A2FAA74E61062DD"/>
    <w:rsid w:val="00887DF1"/>
    <w:rPr>
      <w:lang w:val="en-US" w:eastAsia="en-US"/>
    </w:rPr>
  </w:style>
  <w:style w:type="paragraph" w:customStyle="1" w:styleId="868D94FD749F4DAFBDDE65B155C2F29D">
    <w:name w:val="868D94FD749F4DAFBDDE65B155C2F29D"/>
    <w:rsid w:val="00887DF1"/>
    <w:rPr>
      <w:lang w:val="en-US" w:eastAsia="en-US"/>
    </w:rPr>
  </w:style>
  <w:style w:type="paragraph" w:customStyle="1" w:styleId="D86662B3CDAB4CDD995E090222A6A680">
    <w:name w:val="D86662B3CDAB4CDD995E090222A6A680"/>
    <w:rsid w:val="00887DF1"/>
    <w:rPr>
      <w:lang w:val="en-US" w:eastAsia="en-US"/>
    </w:rPr>
  </w:style>
  <w:style w:type="paragraph" w:customStyle="1" w:styleId="4390946ED66743F6B9E47866A0F47E76">
    <w:name w:val="4390946ED66743F6B9E47866A0F47E76"/>
    <w:rsid w:val="00887DF1"/>
    <w:rPr>
      <w:lang w:val="en-US" w:eastAsia="en-US"/>
    </w:rPr>
  </w:style>
  <w:style w:type="paragraph" w:customStyle="1" w:styleId="CD892C59051A49998C1C9F86E2B424A0">
    <w:name w:val="CD892C59051A49998C1C9F86E2B424A0"/>
    <w:rsid w:val="00887DF1"/>
    <w:rPr>
      <w:lang w:val="en-US" w:eastAsia="en-US"/>
    </w:rPr>
  </w:style>
  <w:style w:type="paragraph" w:customStyle="1" w:styleId="1BB059487AA5473491251A57D682D7D8">
    <w:name w:val="1BB059487AA5473491251A57D682D7D8"/>
    <w:rsid w:val="00887DF1"/>
    <w:rPr>
      <w:lang w:val="en-US" w:eastAsia="en-US"/>
    </w:rPr>
  </w:style>
  <w:style w:type="paragraph" w:customStyle="1" w:styleId="945F2EC7DD004EF397F22845587B01FA">
    <w:name w:val="945F2EC7DD004EF397F22845587B01FA"/>
    <w:rsid w:val="00887DF1"/>
    <w:rPr>
      <w:lang w:val="en-US" w:eastAsia="en-US"/>
    </w:rPr>
  </w:style>
  <w:style w:type="paragraph" w:customStyle="1" w:styleId="A8244D3EF189413392DF455CE9CB4BEE">
    <w:name w:val="A8244D3EF189413392DF455CE9CB4BEE"/>
    <w:rsid w:val="00887DF1"/>
    <w:rPr>
      <w:lang w:val="en-US" w:eastAsia="en-US"/>
    </w:rPr>
  </w:style>
  <w:style w:type="paragraph" w:customStyle="1" w:styleId="8DEC5306FAE6432F89C445B72CD530C8">
    <w:name w:val="8DEC5306FAE6432F89C445B72CD530C8"/>
    <w:rsid w:val="00887DF1"/>
    <w:rPr>
      <w:lang w:val="en-US" w:eastAsia="en-US"/>
    </w:rPr>
  </w:style>
  <w:style w:type="paragraph" w:customStyle="1" w:styleId="A20AD08CEFA5495D944BB54BD5962D94">
    <w:name w:val="A20AD08CEFA5495D944BB54BD5962D94"/>
    <w:rsid w:val="00887DF1"/>
    <w:rPr>
      <w:lang w:val="en-US" w:eastAsia="en-US"/>
    </w:rPr>
  </w:style>
  <w:style w:type="paragraph" w:customStyle="1" w:styleId="4D5097BC09144B6A9F50B0315F2CBC3E">
    <w:name w:val="4D5097BC09144B6A9F50B0315F2CBC3E"/>
    <w:rsid w:val="00887DF1"/>
    <w:rPr>
      <w:lang w:val="en-US" w:eastAsia="en-US"/>
    </w:rPr>
  </w:style>
  <w:style w:type="paragraph" w:customStyle="1" w:styleId="9576D916850E4F9D88472E3214AA9AA3">
    <w:name w:val="9576D916850E4F9D88472E3214AA9AA3"/>
    <w:rsid w:val="00887DF1"/>
    <w:rPr>
      <w:lang w:val="en-US" w:eastAsia="en-US"/>
    </w:rPr>
  </w:style>
  <w:style w:type="paragraph" w:customStyle="1" w:styleId="9C84566BD39D4AC3B031B9BB886FECD6">
    <w:name w:val="9C84566BD39D4AC3B031B9BB886FECD6"/>
    <w:rsid w:val="00887DF1"/>
    <w:rPr>
      <w:lang w:val="en-US" w:eastAsia="en-US"/>
    </w:rPr>
  </w:style>
  <w:style w:type="paragraph" w:customStyle="1" w:styleId="8F05382583F04096B36A2634A443A34F">
    <w:name w:val="8F05382583F04096B36A2634A443A34F"/>
    <w:rsid w:val="00887DF1"/>
    <w:rPr>
      <w:lang w:val="en-US" w:eastAsia="en-US"/>
    </w:rPr>
  </w:style>
  <w:style w:type="paragraph" w:customStyle="1" w:styleId="DFDA31B95F6448DA8DBEC2F36EFAADDC">
    <w:name w:val="DFDA31B95F6448DA8DBEC2F36EFAADDC"/>
    <w:rsid w:val="00887DF1"/>
    <w:rPr>
      <w:lang w:val="en-US" w:eastAsia="en-US"/>
    </w:rPr>
  </w:style>
  <w:style w:type="paragraph" w:customStyle="1" w:styleId="A5E61C5C555F43379C40422F28186934">
    <w:name w:val="A5E61C5C555F43379C40422F28186934"/>
    <w:rsid w:val="00887DF1"/>
    <w:rPr>
      <w:lang w:val="en-US" w:eastAsia="en-US"/>
    </w:rPr>
  </w:style>
  <w:style w:type="paragraph" w:customStyle="1" w:styleId="490CED71039C49D4A89BEFA210418738">
    <w:name w:val="490CED71039C49D4A89BEFA210418738"/>
    <w:rsid w:val="00887DF1"/>
    <w:rPr>
      <w:lang w:val="en-US" w:eastAsia="en-US"/>
    </w:rPr>
  </w:style>
  <w:style w:type="paragraph" w:customStyle="1" w:styleId="9EEC9BF996C24F9D844DAE9BC68E3B82">
    <w:name w:val="9EEC9BF996C24F9D844DAE9BC68E3B82"/>
    <w:rsid w:val="00887DF1"/>
    <w:rPr>
      <w:lang w:val="en-US" w:eastAsia="en-US"/>
    </w:rPr>
  </w:style>
  <w:style w:type="paragraph" w:customStyle="1" w:styleId="DECC5D19C6EC46D696890428C094050E">
    <w:name w:val="DECC5D19C6EC46D696890428C094050E"/>
    <w:rsid w:val="00887DF1"/>
    <w:rPr>
      <w:lang w:val="en-US" w:eastAsia="en-US"/>
    </w:rPr>
  </w:style>
  <w:style w:type="paragraph" w:customStyle="1" w:styleId="4C37B09F113C44E09DB584D5FA670510">
    <w:name w:val="4C37B09F113C44E09DB584D5FA670510"/>
    <w:rsid w:val="00887DF1"/>
    <w:rPr>
      <w:lang w:val="en-US" w:eastAsia="en-US"/>
    </w:rPr>
  </w:style>
  <w:style w:type="paragraph" w:customStyle="1" w:styleId="820776504B8F4EF89C46738592C70D4A">
    <w:name w:val="820776504B8F4EF89C46738592C70D4A"/>
    <w:rsid w:val="00887DF1"/>
    <w:rPr>
      <w:lang w:val="en-US" w:eastAsia="en-US"/>
    </w:rPr>
  </w:style>
  <w:style w:type="paragraph" w:customStyle="1" w:styleId="7894051EBAB14BBD9124221848CDDFA3">
    <w:name w:val="7894051EBAB14BBD9124221848CDDFA3"/>
    <w:rsid w:val="00887DF1"/>
    <w:rPr>
      <w:lang w:val="en-US" w:eastAsia="en-US"/>
    </w:rPr>
  </w:style>
  <w:style w:type="paragraph" w:customStyle="1" w:styleId="D082EF4040044957A9FF610A1EE598FF">
    <w:name w:val="D082EF4040044957A9FF610A1EE598FF"/>
    <w:rsid w:val="00887DF1"/>
    <w:rPr>
      <w:lang w:val="en-US" w:eastAsia="en-US"/>
    </w:rPr>
  </w:style>
  <w:style w:type="paragraph" w:customStyle="1" w:styleId="0A0191A5A8DE4B1394146298F1C27B2E">
    <w:name w:val="0A0191A5A8DE4B1394146298F1C27B2E"/>
    <w:rsid w:val="00887DF1"/>
    <w:rPr>
      <w:lang w:val="en-US" w:eastAsia="en-US"/>
    </w:rPr>
  </w:style>
  <w:style w:type="paragraph" w:customStyle="1" w:styleId="ACE960E2A65240A19ADE9ADA5DB99890">
    <w:name w:val="ACE960E2A65240A19ADE9ADA5DB99890"/>
    <w:rsid w:val="00887DF1"/>
    <w:rPr>
      <w:lang w:val="en-US" w:eastAsia="en-US"/>
    </w:rPr>
  </w:style>
  <w:style w:type="paragraph" w:customStyle="1" w:styleId="B237BE7B7D7C4602A237911A3D3573A7">
    <w:name w:val="B237BE7B7D7C4602A237911A3D3573A7"/>
    <w:rsid w:val="00887DF1"/>
    <w:rPr>
      <w:lang w:val="en-US" w:eastAsia="en-US"/>
    </w:rPr>
  </w:style>
  <w:style w:type="paragraph" w:customStyle="1" w:styleId="AFA55D8E26334D2C9DF45616CE699543">
    <w:name w:val="AFA55D8E26334D2C9DF45616CE699543"/>
    <w:rsid w:val="00887DF1"/>
    <w:rPr>
      <w:lang w:val="en-US" w:eastAsia="en-US"/>
    </w:rPr>
  </w:style>
  <w:style w:type="paragraph" w:customStyle="1" w:styleId="D73610F6B2BB490696D60402561DDCE2">
    <w:name w:val="D73610F6B2BB490696D60402561DDCE2"/>
    <w:rsid w:val="00887DF1"/>
    <w:rPr>
      <w:lang w:val="en-US" w:eastAsia="en-US"/>
    </w:rPr>
  </w:style>
  <w:style w:type="paragraph" w:customStyle="1" w:styleId="D020BCBDE09F4B87AF2D7838EEDB9D1F">
    <w:name w:val="D020BCBDE09F4B87AF2D7838EEDB9D1F"/>
    <w:rsid w:val="00887DF1"/>
    <w:rPr>
      <w:lang w:val="en-US" w:eastAsia="en-US"/>
    </w:rPr>
  </w:style>
  <w:style w:type="paragraph" w:customStyle="1" w:styleId="190CB41C4F38468BB2EB77D8A4FF58B1">
    <w:name w:val="190CB41C4F38468BB2EB77D8A4FF58B1"/>
    <w:rsid w:val="00887DF1"/>
    <w:rPr>
      <w:lang w:val="en-US" w:eastAsia="en-US"/>
    </w:rPr>
  </w:style>
  <w:style w:type="paragraph" w:customStyle="1" w:styleId="39626B0894EC4FB580E08D1F7F5DC5F4">
    <w:name w:val="39626B0894EC4FB580E08D1F7F5DC5F4"/>
    <w:rsid w:val="00887DF1"/>
    <w:rPr>
      <w:lang w:val="en-US" w:eastAsia="en-US"/>
    </w:rPr>
  </w:style>
  <w:style w:type="paragraph" w:customStyle="1" w:styleId="69615B1727B548A4813AD4D9E5785686">
    <w:name w:val="69615B1727B548A4813AD4D9E5785686"/>
    <w:rsid w:val="00887DF1"/>
    <w:rPr>
      <w:lang w:val="en-US" w:eastAsia="en-US"/>
    </w:rPr>
  </w:style>
  <w:style w:type="paragraph" w:customStyle="1" w:styleId="A6B0FFB310AA420E98FA52B91D858D5F">
    <w:name w:val="A6B0FFB310AA420E98FA52B91D858D5F"/>
    <w:rsid w:val="00887DF1"/>
    <w:rPr>
      <w:lang w:val="en-US" w:eastAsia="en-US"/>
    </w:rPr>
  </w:style>
  <w:style w:type="paragraph" w:customStyle="1" w:styleId="DD80980254164ADAA8CE69E860B19072">
    <w:name w:val="DD80980254164ADAA8CE69E860B19072"/>
    <w:rsid w:val="00887DF1"/>
    <w:rPr>
      <w:lang w:val="en-US" w:eastAsia="en-US"/>
    </w:rPr>
  </w:style>
  <w:style w:type="paragraph" w:customStyle="1" w:styleId="C8DFC32A975C4103A36387EEAE7B0A09">
    <w:name w:val="C8DFC32A975C4103A36387EEAE7B0A09"/>
    <w:rsid w:val="00887DF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FF1B03ED-D11B-44CC-B57F-F99F8C8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[Type the sender’s name]</dc:creator>
  <cp:keywords/>
  <cp:lastModifiedBy>Kerner, Paula</cp:lastModifiedBy>
  <cp:revision>5</cp:revision>
  <cp:lastPrinted>2016-05-03T17:47:00Z</cp:lastPrinted>
  <dcterms:created xsi:type="dcterms:W3CDTF">2016-05-03T17:41:00Z</dcterms:created>
  <dcterms:modified xsi:type="dcterms:W3CDTF">2016-05-03T20:28:00Z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